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06E5" w14:textId="1F3802B8" w:rsidR="00FB1432" w:rsidRDefault="00FB1432" w:rsidP="00FB1432">
      <w:pPr>
        <w:jc w:val="right"/>
        <w:rPr>
          <w:szCs w:val="28"/>
        </w:rPr>
      </w:pPr>
      <w:r>
        <w:rPr>
          <w:szCs w:val="28"/>
        </w:rPr>
        <w:t>УТВЕРЖД</w:t>
      </w:r>
      <w:r w:rsidR="00AA2663">
        <w:rPr>
          <w:szCs w:val="28"/>
        </w:rPr>
        <w:t>Е</w:t>
      </w:r>
      <w:r>
        <w:rPr>
          <w:szCs w:val="28"/>
        </w:rPr>
        <w:t>НО</w:t>
      </w:r>
    </w:p>
    <w:p w14:paraId="6DF942C6" w14:textId="77777777" w:rsidR="00FB1432" w:rsidRDefault="00FB1432" w:rsidP="00FB1432">
      <w:pPr>
        <w:jc w:val="right"/>
        <w:rPr>
          <w:szCs w:val="28"/>
        </w:rPr>
      </w:pPr>
      <w:r>
        <w:rPr>
          <w:szCs w:val="28"/>
        </w:rPr>
        <w:t xml:space="preserve">решением совета депутатов </w:t>
      </w:r>
    </w:p>
    <w:p w14:paraId="6A9D82B3" w14:textId="0E52FF49" w:rsidR="00FB1432" w:rsidRPr="00AA2663" w:rsidRDefault="001425F7" w:rsidP="00FB1432">
      <w:pPr>
        <w:jc w:val="right"/>
        <w:rPr>
          <w:szCs w:val="28"/>
        </w:rPr>
      </w:pPr>
      <w:r w:rsidRPr="00AA2663">
        <w:rPr>
          <w:szCs w:val="28"/>
        </w:rPr>
        <w:t>Трегубов</w:t>
      </w:r>
      <w:r w:rsidR="006137AD" w:rsidRPr="00AA2663">
        <w:rPr>
          <w:szCs w:val="28"/>
        </w:rPr>
        <w:t>ского</w:t>
      </w:r>
      <w:r w:rsidR="00FB1432" w:rsidRPr="00AA2663">
        <w:rPr>
          <w:szCs w:val="28"/>
        </w:rPr>
        <w:t xml:space="preserve"> сельского поселения</w:t>
      </w:r>
    </w:p>
    <w:p w14:paraId="37AC0C68" w14:textId="3D180394" w:rsidR="00FB1432" w:rsidRPr="00AA2663" w:rsidRDefault="001425F7" w:rsidP="00FB1432">
      <w:pPr>
        <w:jc w:val="right"/>
        <w:rPr>
          <w:szCs w:val="28"/>
        </w:rPr>
      </w:pPr>
      <w:r w:rsidRPr="00AA2663">
        <w:rPr>
          <w:szCs w:val="28"/>
        </w:rPr>
        <w:t>Чудовского</w:t>
      </w:r>
      <w:r w:rsidR="00FB1432" w:rsidRPr="00AA2663">
        <w:rPr>
          <w:szCs w:val="28"/>
        </w:rPr>
        <w:t xml:space="preserve"> района</w:t>
      </w:r>
    </w:p>
    <w:p w14:paraId="5E64C387" w14:textId="7437B642" w:rsidR="00FB1432" w:rsidRPr="00AA2663" w:rsidRDefault="00FB1432" w:rsidP="00FB1432">
      <w:pPr>
        <w:jc w:val="right"/>
        <w:rPr>
          <w:szCs w:val="28"/>
        </w:rPr>
      </w:pPr>
      <w:r w:rsidRPr="00AA2663">
        <w:rPr>
          <w:szCs w:val="28"/>
        </w:rPr>
        <w:t>Новгородской области</w:t>
      </w:r>
    </w:p>
    <w:p w14:paraId="35EB8529" w14:textId="77777777" w:rsidR="00DC0DE6" w:rsidRPr="00AA2663" w:rsidRDefault="00DC0DE6" w:rsidP="00FB1432">
      <w:pPr>
        <w:jc w:val="right"/>
        <w:rPr>
          <w:szCs w:val="28"/>
        </w:rPr>
      </w:pPr>
      <w:r w:rsidRPr="00AA2663">
        <w:rPr>
          <w:szCs w:val="28"/>
        </w:rPr>
        <w:t xml:space="preserve">от 28.11.2014 № 225 </w:t>
      </w:r>
    </w:p>
    <w:p w14:paraId="5E392385" w14:textId="7E70982B" w:rsidR="00FB1432" w:rsidRPr="00AA2663" w:rsidRDefault="00FB1432" w:rsidP="00FB1432">
      <w:pPr>
        <w:jc w:val="right"/>
        <w:rPr>
          <w:szCs w:val="28"/>
        </w:rPr>
      </w:pPr>
      <w:r w:rsidRPr="00AA2663">
        <w:rPr>
          <w:szCs w:val="28"/>
        </w:rPr>
        <w:t>(в редакции</w:t>
      </w:r>
      <w:r w:rsidR="00530255" w:rsidRPr="00AA2663">
        <w:rPr>
          <w:szCs w:val="28"/>
        </w:rPr>
        <w:t xml:space="preserve"> </w:t>
      </w:r>
      <w:r w:rsidRPr="00AA2663">
        <w:rPr>
          <w:szCs w:val="28"/>
          <w:highlight w:val="yellow"/>
        </w:rPr>
        <w:t>от __.__. 20</w:t>
      </w:r>
      <w:r w:rsidR="00AA2663">
        <w:rPr>
          <w:szCs w:val="28"/>
          <w:highlight w:val="yellow"/>
        </w:rPr>
        <w:t>20</w:t>
      </w:r>
      <w:r w:rsidRPr="00AA2663">
        <w:rPr>
          <w:szCs w:val="28"/>
          <w:highlight w:val="yellow"/>
        </w:rPr>
        <w:t xml:space="preserve"> года № __</w:t>
      </w:r>
      <w:proofErr w:type="gramStart"/>
      <w:r w:rsidRPr="00AA2663">
        <w:rPr>
          <w:szCs w:val="28"/>
        </w:rPr>
        <w:t xml:space="preserve"> )</w:t>
      </w:r>
      <w:proofErr w:type="gramEnd"/>
    </w:p>
    <w:p w14:paraId="0815EBB6" w14:textId="77777777" w:rsidR="00FB1432" w:rsidRPr="007F5DDA" w:rsidRDefault="00FB1432" w:rsidP="00CD5953">
      <w:pPr>
        <w:suppressAutoHyphens/>
        <w:jc w:val="center"/>
        <w:rPr>
          <w:b/>
          <w:szCs w:val="28"/>
        </w:rPr>
      </w:pPr>
    </w:p>
    <w:p w14:paraId="1D56C0E8" w14:textId="714BDC80" w:rsidR="00AE5A24" w:rsidRPr="007F5DDA" w:rsidRDefault="007F5DDA" w:rsidP="00CD5953">
      <w:pPr>
        <w:suppressAutoHyphens/>
        <w:jc w:val="center"/>
        <w:rPr>
          <w:b/>
          <w:szCs w:val="28"/>
        </w:rPr>
      </w:pPr>
      <w:r w:rsidRPr="007F5DDA">
        <w:rPr>
          <w:b/>
          <w:szCs w:val="28"/>
        </w:rPr>
        <w:t xml:space="preserve">ПРОЕК ИЗМЕНЕНИЙ В </w:t>
      </w:r>
      <w:r w:rsidR="00CD5953" w:rsidRPr="007F5DDA">
        <w:rPr>
          <w:b/>
          <w:szCs w:val="28"/>
        </w:rPr>
        <w:t xml:space="preserve">ГЕНЕРАЛЬНЫЙ ПЛАН </w:t>
      </w:r>
    </w:p>
    <w:p w14:paraId="5E9540A0" w14:textId="0B18013C" w:rsidR="00244B49" w:rsidRPr="007F5DDA" w:rsidRDefault="00CD5953" w:rsidP="00DC0DE6">
      <w:pPr>
        <w:suppressAutoHyphens/>
        <w:jc w:val="center"/>
        <w:rPr>
          <w:b/>
          <w:szCs w:val="28"/>
        </w:rPr>
      </w:pPr>
      <w:r w:rsidRPr="007F5DDA">
        <w:rPr>
          <w:b/>
          <w:szCs w:val="28"/>
        </w:rPr>
        <w:t xml:space="preserve">МУНИЦИПАЛЬНОГО ОБРАЗОВАНИЯ </w:t>
      </w:r>
      <w:r w:rsidR="00DC0DE6" w:rsidRPr="007F5DDA">
        <w:rPr>
          <w:b/>
          <w:szCs w:val="28"/>
        </w:rPr>
        <w:t>ТРЕГУБОВ</w:t>
      </w:r>
      <w:r w:rsidR="006137AD" w:rsidRPr="007F5DDA">
        <w:rPr>
          <w:b/>
          <w:szCs w:val="28"/>
        </w:rPr>
        <w:t>СКОЕ</w:t>
      </w:r>
      <w:r w:rsidRPr="007F5DDA">
        <w:rPr>
          <w:b/>
          <w:szCs w:val="28"/>
        </w:rPr>
        <w:t xml:space="preserve"> СЕЛЬСКОЕ ПОСЕЛЕНИЕ</w:t>
      </w:r>
      <w:r w:rsidR="00DC0DE6" w:rsidRPr="007F5DDA">
        <w:rPr>
          <w:b/>
          <w:szCs w:val="28"/>
        </w:rPr>
        <w:t xml:space="preserve"> ЧУДОВ</w:t>
      </w:r>
      <w:r w:rsidR="00E61627" w:rsidRPr="007F5DDA">
        <w:rPr>
          <w:b/>
          <w:szCs w:val="28"/>
        </w:rPr>
        <w:t>СКОГО</w:t>
      </w:r>
      <w:r w:rsidR="00244B49" w:rsidRPr="007F5DDA">
        <w:rPr>
          <w:b/>
          <w:szCs w:val="28"/>
        </w:rPr>
        <w:t xml:space="preserve"> РАЙОНА</w:t>
      </w:r>
    </w:p>
    <w:p w14:paraId="1EDD2C65" w14:textId="77777777" w:rsidR="006E680A" w:rsidRPr="007F5DDA" w:rsidRDefault="00FD091C" w:rsidP="00244B49">
      <w:pPr>
        <w:suppressAutoHyphens/>
        <w:spacing w:after="240"/>
        <w:jc w:val="center"/>
        <w:rPr>
          <w:b/>
          <w:szCs w:val="28"/>
        </w:rPr>
      </w:pPr>
      <w:r w:rsidRPr="007F5DDA">
        <w:rPr>
          <w:b/>
          <w:szCs w:val="28"/>
        </w:rPr>
        <w:t>НОВГОРОДСКОЙ ОБЛАСТИ</w:t>
      </w:r>
    </w:p>
    <w:p w14:paraId="25FCD23E" w14:textId="77777777" w:rsidR="00FD091C" w:rsidRDefault="006E680A" w:rsidP="00CD5953">
      <w:pPr>
        <w:suppressAutoHyphens/>
        <w:spacing w:after="240"/>
        <w:jc w:val="center"/>
        <w:rPr>
          <w:b/>
          <w:szCs w:val="28"/>
        </w:rPr>
      </w:pPr>
      <w:r w:rsidRPr="00451946">
        <w:rPr>
          <w:b/>
          <w:szCs w:val="28"/>
        </w:rPr>
        <w:t>ПОЛОЖЕНИ</w:t>
      </w:r>
      <w:r w:rsidR="00F34E73">
        <w:rPr>
          <w:b/>
          <w:szCs w:val="28"/>
        </w:rPr>
        <w:t>Е</w:t>
      </w:r>
      <w:r w:rsidRPr="00451946">
        <w:rPr>
          <w:b/>
          <w:szCs w:val="28"/>
        </w:rPr>
        <w:t xml:space="preserve"> О ТЕРРИТОРИАЛЬНОМ ПЛАНИРОВАНИИ</w:t>
      </w:r>
    </w:p>
    <w:p w14:paraId="6F1A6D29" w14:textId="6BFEB56C" w:rsidR="00F34E73" w:rsidRPr="00F21F00" w:rsidRDefault="004C725D" w:rsidP="00FD091C">
      <w:pPr>
        <w:pStyle w:val="10"/>
        <w:keepLines w:val="0"/>
        <w:numPr>
          <w:ilvl w:val="0"/>
          <w:numId w:val="35"/>
        </w:numPr>
        <w:suppressAutoHyphens/>
        <w:spacing w:before="0" w:after="0"/>
        <w:ind w:left="0" w:firstLine="709"/>
      </w:pPr>
      <w:r w:rsidRPr="0003061E">
        <w:t>Общие положения</w:t>
      </w:r>
    </w:p>
    <w:p w14:paraId="63DAB986" w14:textId="727CE87F" w:rsidR="007453A9" w:rsidRPr="00E12513" w:rsidRDefault="0003061E" w:rsidP="0003061E">
      <w:pPr>
        <w:pStyle w:val="ac"/>
        <w:suppressAutoHyphens/>
        <w:ind w:firstLine="709"/>
        <w:rPr>
          <w:szCs w:val="28"/>
        </w:rPr>
      </w:pPr>
      <w:r w:rsidRPr="00E12513">
        <w:rPr>
          <w:rFonts w:eastAsia="Calibri"/>
          <w:lang w:eastAsia="en-US"/>
        </w:rPr>
        <w:t xml:space="preserve">1.1. </w:t>
      </w:r>
      <w:proofErr w:type="gramStart"/>
      <w:r w:rsidR="00244B49" w:rsidRPr="00E12513">
        <w:rPr>
          <w:rFonts w:eastAsia="Calibri"/>
          <w:lang w:eastAsia="en-US"/>
        </w:rPr>
        <w:t>О</w:t>
      </w:r>
      <w:r w:rsidR="007453A9" w:rsidRPr="00E12513">
        <w:rPr>
          <w:rFonts w:eastAsia="Calibri"/>
          <w:lang w:eastAsia="en-US"/>
        </w:rPr>
        <w:t xml:space="preserve">фициальное наименование муниципального образования – муниципальное образование </w:t>
      </w:r>
      <w:r w:rsidR="00DC0DE6" w:rsidRPr="00E12513">
        <w:rPr>
          <w:rFonts w:eastAsia="Calibri"/>
          <w:highlight w:val="green"/>
          <w:lang w:eastAsia="en-US"/>
        </w:rPr>
        <w:t>Трегубов</w:t>
      </w:r>
      <w:r w:rsidR="006137AD" w:rsidRPr="00E12513">
        <w:rPr>
          <w:rFonts w:eastAsia="Calibri"/>
          <w:highlight w:val="green"/>
          <w:lang w:eastAsia="en-US"/>
        </w:rPr>
        <w:t>ское</w:t>
      </w:r>
      <w:r w:rsidR="00FD091C" w:rsidRPr="00E12513">
        <w:rPr>
          <w:rFonts w:eastAsia="Calibri"/>
          <w:highlight w:val="green"/>
          <w:lang w:eastAsia="en-US"/>
        </w:rPr>
        <w:t xml:space="preserve"> сельское поселение </w:t>
      </w:r>
      <w:r w:rsidR="00DC0DE6" w:rsidRPr="00E12513">
        <w:rPr>
          <w:rFonts w:eastAsia="Calibri"/>
          <w:highlight w:val="green"/>
          <w:lang w:eastAsia="en-US"/>
        </w:rPr>
        <w:t>Чудов</w:t>
      </w:r>
      <w:r w:rsidR="00E61627" w:rsidRPr="00E12513">
        <w:rPr>
          <w:rFonts w:eastAsia="Calibri"/>
          <w:highlight w:val="green"/>
          <w:lang w:eastAsia="en-US"/>
        </w:rPr>
        <w:t>ского</w:t>
      </w:r>
      <w:r w:rsidR="00FD091C" w:rsidRPr="00E12513">
        <w:rPr>
          <w:rFonts w:eastAsia="Calibri"/>
          <w:highlight w:val="green"/>
          <w:lang w:eastAsia="en-US"/>
        </w:rPr>
        <w:t xml:space="preserve"> </w:t>
      </w:r>
      <w:r w:rsidR="007453A9" w:rsidRPr="00E12513">
        <w:rPr>
          <w:rFonts w:eastAsia="Calibri"/>
          <w:highlight w:val="green"/>
          <w:lang w:eastAsia="en-US"/>
        </w:rPr>
        <w:t xml:space="preserve">района </w:t>
      </w:r>
      <w:r w:rsidR="00FD091C" w:rsidRPr="00E12513">
        <w:rPr>
          <w:rFonts w:eastAsia="Calibri"/>
          <w:highlight w:val="green"/>
          <w:lang w:eastAsia="en-US"/>
        </w:rPr>
        <w:t>Новгородской области</w:t>
      </w:r>
      <w:r w:rsidR="00FD091C" w:rsidRPr="00E12513">
        <w:rPr>
          <w:rFonts w:eastAsia="Calibri"/>
          <w:lang w:eastAsia="en-US"/>
        </w:rPr>
        <w:t xml:space="preserve"> </w:t>
      </w:r>
      <w:r w:rsidR="00E03D77" w:rsidRPr="00E12513">
        <w:rPr>
          <w:szCs w:val="28"/>
        </w:rPr>
        <w:t>(далее по тексту – поселение).</w:t>
      </w:r>
      <w:proofErr w:type="gramEnd"/>
    </w:p>
    <w:p w14:paraId="590C3ECB" w14:textId="77777777" w:rsidR="00E03D77" w:rsidRPr="00AA000A" w:rsidRDefault="00E03D77" w:rsidP="0003061E">
      <w:pPr>
        <w:pStyle w:val="ac"/>
        <w:suppressAutoHyphens/>
        <w:ind w:firstLine="709"/>
        <w:rPr>
          <w:rFonts w:eastAsia="Calibri"/>
          <w:lang w:eastAsia="en-US"/>
        </w:rPr>
      </w:pPr>
      <w:r>
        <w:rPr>
          <w:rFonts w:eastAsia="Calibri"/>
          <w:lang w:eastAsia="en-US"/>
        </w:rPr>
        <w:t xml:space="preserve">1.2. </w:t>
      </w:r>
      <w:r w:rsidRPr="00FA447A">
        <w:rPr>
          <w:szCs w:val="28"/>
        </w:rPr>
        <w:t>Территорию поселения составляют исторически сложившиеся земли населенных пункто</w:t>
      </w:r>
      <w:r w:rsidR="00FD091C">
        <w:rPr>
          <w:szCs w:val="28"/>
        </w:rPr>
        <w:t>в</w:t>
      </w:r>
      <w:r w:rsidRPr="00FA447A">
        <w:rPr>
          <w:szCs w:val="28"/>
        </w:rPr>
        <w:t>, прилегающие к ним земли общего пользования, территории традиционного природопользования населения поселения, земли</w:t>
      </w:r>
      <w:r w:rsidR="00FD091C">
        <w:rPr>
          <w:szCs w:val="28"/>
        </w:rPr>
        <w:t xml:space="preserve"> различных категорий</w:t>
      </w:r>
      <w:r w:rsidRPr="00FA447A">
        <w:rPr>
          <w:szCs w:val="28"/>
        </w:rPr>
        <w:t>.</w:t>
      </w:r>
    </w:p>
    <w:p w14:paraId="45D1C7EA" w14:textId="609091BB" w:rsidR="004C725D" w:rsidRPr="002A2E28" w:rsidRDefault="0003061E" w:rsidP="0003061E">
      <w:pPr>
        <w:suppressAutoHyphens/>
        <w:ind w:firstLine="709"/>
        <w:rPr>
          <w:i/>
        </w:rPr>
      </w:pPr>
      <w:r w:rsidRPr="00E12513">
        <w:t>1.</w:t>
      </w:r>
      <w:r w:rsidR="00E03D77" w:rsidRPr="00E12513">
        <w:t>3</w:t>
      </w:r>
      <w:r w:rsidRPr="00E12513">
        <w:t xml:space="preserve">. </w:t>
      </w:r>
      <w:bookmarkStart w:id="0" w:name="_Hlk521760672"/>
      <w:proofErr w:type="gramStart"/>
      <w:r w:rsidR="007453A9" w:rsidRPr="00E12513">
        <w:t>Генеральный план разработан на территорию</w:t>
      </w:r>
      <w:r w:rsidR="00CC139D" w:rsidRPr="00E12513">
        <w:t>,</w:t>
      </w:r>
      <w:r w:rsidR="007453A9" w:rsidRPr="00E12513">
        <w:t xml:space="preserve"> </w:t>
      </w:r>
      <w:r w:rsidRPr="00E12513">
        <w:t xml:space="preserve">в границах </w:t>
      </w:r>
      <w:r w:rsidR="00CC139D" w:rsidRPr="00E12513">
        <w:t xml:space="preserve">муниципального образования </w:t>
      </w:r>
      <w:r w:rsidR="00DC0DE6" w:rsidRPr="00E12513">
        <w:t>Трегубов</w:t>
      </w:r>
      <w:r w:rsidR="006137AD" w:rsidRPr="00E12513">
        <w:t>ское</w:t>
      </w:r>
      <w:r w:rsidR="00FD091C" w:rsidRPr="00E12513">
        <w:t xml:space="preserve"> сельское поселение</w:t>
      </w:r>
      <w:r w:rsidR="007453A9" w:rsidRPr="00E12513">
        <w:t>, установленн</w:t>
      </w:r>
      <w:r w:rsidR="00CC139D" w:rsidRPr="00E12513">
        <w:t>ую</w:t>
      </w:r>
      <w:r w:rsidR="007453A9" w:rsidRPr="00E12513">
        <w:t xml:space="preserve"> </w:t>
      </w:r>
      <w:r w:rsidR="00E03D77" w:rsidRPr="00E12513">
        <w:t xml:space="preserve">законом </w:t>
      </w:r>
      <w:r w:rsidR="00FD091C" w:rsidRPr="00E12513">
        <w:t>Новгородской области</w:t>
      </w:r>
      <w:r w:rsidR="00FD091C" w:rsidRPr="002A2E28">
        <w:rPr>
          <w:i/>
        </w:rPr>
        <w:t xml:space="preserve"> </w:t>
      </w:r>
      <w:bookmarkEnd w:id="0"/>
      <w:r w:rsidR="00DC0DE6" w:rsidRPr="000C5AD2">
        <w:rPr>
          <w:highlight w:val="green"/>
        </w:rPr>
        <w:t>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w:t>
      </w:r>
      <w:proofErr w:type="gramEnd"/>
      <w:r w:rsidR="00DC0DE6" w:rsidRPr="000C5AD2">
        <w:rPr>
          <w:highlight w:val="green"/>
        </w:rPr>
        <w:t xml:space="preserve"> административных центров и перечня населенных пунктов, входящих в состав территорий поселений», </w:t>
      </w:r>
      <w:r w:rsidR="00DC0DE6" w:rsidRPr="000C5AD2">
        <w:rPr>
          <w:spacing w:val="2"/>
          <w:szCs w:val="28"/>
          <w:highlight w:val="green"/>
          <w:shd w:val="clear" w:color="auto" w:fill="FFFFFF"/>
        </w:rPr>
        <w:t>принятым постановлением Думы Новгородской области 08.12.2004 № 889-III ОД</w:t>
      </w:r>
      <w:r w:rsidR="00DC0DE6" w:rsidRPr="000C5AD2">
        <w:rPr>
          <w:highlight w:val="green"/>
        </w:rPr>
        <w:t xml:space="preserve"> (в редакциях Областных законов Новгородской области от 14.06.200</w:t>
      </w:r>
      <w:r w:rsidR="00DC0DE6">
        <w:rPr>
          <w:highlight w:val="green"/>
        </w:rPr>
        <w:t>5 № 507-ОЗ, от 31.03.2009 № 641-ОЗ, от 27.01.2012 № 6-ОЗ</w:t>
      </w:r>
      <w:r w:rsidR="00DC0DE6" w:rsidRPr="000C5AD2">
        <w:rPr>
          <w:highlight w:val="green"/>
        </w:rPr>
        <w:t>)</w:t>
      </w:r>
      <w:r w:rsidR="007453A9" w:rsidRPr="002A2E28">
        <w:rPr>
          <w:i/>
        </w:rPr>
        <w:t>.</w:t>
      </w:r>
    </w:p>
    <w:p w14:paraId="1BEF3181" w14:textId="77777777" w:rsidR="007453A9" w:rsidRPr="00E12513" w:rsidRDefault="001D059D" w:rsidP="0003061E">
      <w:pPr>
        <w:pStyle w:val="ac"/>
        <w:suppressAutoHyphens/>
        <w:ind w:firstLine="709"/>
      </w:pPr>
      <w:r w:rsidRPr="00E12513">
        <w:t>1.</w:t>
      </w:r>
      <w:r w:rsidR="00E03D77" w:rsidRPr="00E12513">
        <w:t>4</w:t>
      </w:r>
      <w:r w:rsidRPr="00E12513">
        <w:t xml:space="preserve">. Этапы </w:t>
      </w:r>
      <w:proofErr w:type="gramStart"/>
      <w:r w:rsidRPr="00E12513">
        <w:t>территориального</w:t>
      </w:r>
      <w:proofErr w:type="gramEnd"/>
      <w:r w:rsidRPr="00E12513">
        <w:t xml:space="preserve"> планирования</w:t>
      </w:r>
      <w:r w:rsidR="007453A9" w:rsidRPr="00E12513">
        <w:t>:</w:t>
      </w:r>
    </w:p>
    <w:p w14:paraId="424ADF01" w14:textId="030EEEA8" w:rsidR="007453A9" w:rsidRPr="00E12513" w:rsidRDefault="007453A9" w:rsidP="0003061E">
      <w:pPr>
        <w:pStyle w:val="ac"/>
        <w:suppressAutoHyphens/>
        <w:ind w:firstLine="709"/>
      </w:pPr>
      <w:r w:rsidRPr="00E12513">
        <w:t>первая очередь – до 202</w:t>
      </w:r>
      <w:r w:rsidR="00414E43" w:rsidRPr="00E12513">
        <w:t>9</w:t>
      </w:r>
      <w:r w:rsidRPr="00E12513">
        <w:t xml:space="preserve"> года;</w:t>
      </w:r>
    </w:p>
    <w:p w14:paraId="4D5A0B98" w14:textId="170FD9B4" w:rsidR="00E543A9" w:rsidRDefault="007453A9" w:rsidP="00E03D77">
      <w:pPr>
        <w:pStyle w:val="ac"/>
        <w:suppressAutoHyphens/>
        <w:ind w:firstLine="709"/>
      </w:pPr>
      <w:r w:rsidRPr="00E12513">
        <w:t>расчетный срок – до 203</w:t>
      </w:r>
      <w:r w:rsidR="00414E43" w:rsidRPr="00E12513">
        <w:t>9</w:t>
      </w:r>
      <w:r w:rsidRPr="00E12513">
        <w:t xml:space="preserve"> года</w:t>
      </w:r>
      <w:r w:rsidRPr="002A2E28">
        <w:rPr>
          <w:i/>
        </w:rPr>
        <w:t>.</w:t>
      </w:r>
    </w:p>
    <w:p w14:paraId="127BA515" w14:textId="77777777" w:rsidR="001D059D" w:rsidRDefault="001D059D" w:rsidP="001D059D">
      <w:pPr>
        <w:suppressAutoHyphens/>
        <w:ind w:firstLine="709"/>
        <w:sectPr w:rsidR="001D059D" w:rsidSect="0003061E">
          <w:headerReference w:type="default" r:id="rId9"/>
          <w:pgSz w:w="12240" w:h="15840"/>
          <w:pgMar w:top="1134" w:right="567" w:bottom="1134" w:left="1134" w:header="709" w:footer="709" w:gutter="0"/>
          <w:cols w:space="708"/>
          <w:titlePg/>
          <w:docGrid w:linePitch="381"/>
        </w:sectPr>
      </w:pPr>
    </w:p>
    <w:p w14:paraId="2C78C875" w14:textId="75841655" w:rsidR="004C0AC2" w:rsidRDefault="004C0AC2" w:rsidP="001D059D">
      <w:pPr>
        <w:pStyle w:val="10"/>
        <w:keepLines w:val="0"/>
        <w:numPr>
          <w:ilvl w:val="0"/>
          <w:numId w:val="35"/>
        </w:numPr>
        <w:suppressAutoHyphens/>
        <w:spacing w:before="0" w:after="0"/>
        <w:ind w:left="0" w:firstLine="709"/>
      </w:pPr>
      <w:r>
        <w:lastRenderedPageBreak/>
        <w:t>С</w:t>
      </w:r>
      <w:r w:rsidRPr="00486925">
        <w:t>ведения о планируемых для размещения объект</w:t>
      </w:r>
      <w:r w:rsidR="001D059D">
        <w:t>ах</w:t>
      </w:r>
      <w:r>
        <w:t xml:space="preserve"> местного значения поселения,</w:t>
      </w:r>
      <w:r w:rsidRPr="00486925">
        <w:t xml:space="preserve"> характеристики зон с особыми условиями и</w:t>
      </w:r>
      <w:r w:rsidR="001D059D">
        <w:t>спользования территорий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52"/>
        <w:gridCol w:w="1843"/>
        <w:gridCol w:w="2977"/>
        <w:gridCol w:w="2551"/>
        <w:gridCol w:w="2268"/>
        <w:gridCol w:w="2126"/>
      </w:tblGrid>
      <w:tr w:rsidR="00EE7E4C" w:rsidRPr="000A3CA8" w14:paraId="29911A83" w14:textId="77777777" w:rsidTr="00EE7E4C">
        <w:trPr>
          <w:tblHeader/>
        </w:trPr>
        <w:tc>
          <w:tcPr>
            <w:tcW w:w="566" w:type="dxa"/>
            <w:shd w:val="clear" w:color="auto" w:fill="auto"/>
            <w:vAlign w:val="center"/>
          </w:tcPr>
          <w:p w14:paraId="5BAE1398" w14:textId="77777777" w:rsidR="00DC0DE6" w:rsidRPr="00EE7E4C" w:rsidRDefault="00DC0DE6" w:rsidP="00EE7E4C">
            <w:pPr>
              <w:jc w:val="center"/>
              <w:rPr>
                <w:rFonts w:eastAsia="Times New Roman"/>
                <w:sz w:val="24"/>
                <w:szCs w:val="24"/>
              </w:rPr>
            </w:pPr>
            <w:r w:rsidRPr="00EE7E4C">
              <w:rPr>
                <w:rFonts w:eastAsia="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0328FDA" w14:textId="77777777" w:rsidR="00DC0DE6" w:rsidRPr="00EE7E4C" w:rsidRDefault="00DC0DE6" w:rsidP="00EE7E4C">
            <w:pPr>
              <w:jc w:val="center"/>
              <w:rPr>
                <w:rFonts w:eastAsia="Times New Roman"/>
                <w:sz w:val="24"/>
                <w:szCs w:val="24"/>
              </w:rPr>
            </w:pPr>
            <w:r w:rsidRPr="00EE7E4C">
              <w:rPr>
                <w:rFonts w:eastAsia="Times New Roman"/>
                <w:sz w:val="24"/>
                <w:szCs w:val="24"/>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C56BAB" w14:textId="77777777" w:rsidR="00DC0DE6" w:rsidRPr="00EE7E4C" w:rsidRDefault="00DC0DE6" w:rsidP="00EE7E4C">
            <w:pPr>
              <w:jc w:val="center"/>
              <w:rPr>
                <w:rFonts w:eastAsia="Times New Roman"/>
                <w:sz w:val="24"/>
                <w:szCs w:val="24"/>
              </w:rPr>
            </w:pPr>
            <w:r w:rsidRPr="00EE7E4C">
              <w:rPr>
                <w:rFonts w:eastAsia="Times New Roman"/>
                <w:sz w:val="24"/>
                <w:szCs w:val="24"/>
              </w:rPr>
              <w:t>Вид</w:t>
            </w:r>
          </w:p>
          <w:p w14:paraId="26C07848" w14:textId="77777777" w:rsidR="00DC0DE6" w:rsidRPr="00EE7E4C" w:rsidRDefault="00DC0DE6" w:rsidP="00EE7E4C">
            <w:pPr>
              <w:jc w:val="center"/>
              <w:rPr>
                <w:rFonts w:eastAsia="Times New Roman"/>
                <w:sz w:val="24"/>
                <w:szCs w:val="24"/>
              </w:rPr>
            </w:pPr>
            <w:r w:rsidRPr="00EE7E4C">
              <w:rPr>
                <w:rFonts w:eastAsia="Times New Roman"/>
                <w:sz w:val="24"/>
                <w:szCs w:val="24"/>
              </w:rPr>
              <w:t>объекта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D3310E" w14:textId="77777777" w:rsidR="00DC0DE6" w:rsidRPr="00EE7E4C" w:rsidRDefault="00DC0DE6" w:rsidP="00EE7E4C">
            <w:pPr>
              <w:jc w:val="center"/>
              <w:rPr>
                <w:rFonts w:eastAsia="Times New Roman"/>
                <w:sz w:val="24"/>
                <w:szCs w:val="24"/>
              </w:rPr>
            </w:pPr>
            <w:r w:rsidRPr="00EE7E4C">
              <w:rPr>
                <w:rFonts w:eastAsia="Times New Roman"/>
                <w:sz w:val="24"/>
                <w:szCs w:val="24"/>
              </w:rPr>
              <w:t>Назначение объекта</w:t>
            </w:r>
          </w:p>
        </w:tc>
        <w:tc>
          <w:tcPr>
            <w:tcW w:w="2551" w:type="dxa"/>
            <w:shd w:val="clear" w:color="auto" w:fill="auto"/>
            <w:vAlign w:val="center"/>
          </w:tcPr>
          <w:p w14:paraId="010DCA32" w14:textId="77777777" w:rsidR="00DC0DE6" w:rsidRPr="00EE7E4C" w:rsidRDefault="00DC0DE6" w:rsidP="00EE7E4C">
            <w:pPr>
              <w:jc w:val="center"/>
              <w:rPr>
                <w:rFonts w:eastAsia="Times New Roman"/>
                <w:sz w:val="24"/>
                <w:szCs w:val="24"/>
              </w:rPr>
            </w:pPr>
            <w:r w:rsidRPr="00EE7E4C">
              <w:rPr>
                <w:rFonts w:eastAsia="Times New Roman"/>
                <w:sz w:val="24"/>
                <w:szCs w:val="24"/>
              </w:rPr>
              <w:t>Характеристика объекта</w:t>
            </w:r>
            <w:r w:rsidRPr="00EE7E4C">
              <w:rPr>
                <w:rFonts w:eastAsia="Times New Roman"/>
                <w:sz w:val="24"/>
                <w:szCs w:val="24"/>
              </w:rPr>
              <w:footnoteReference w:id="1"/>
            </w:r>
          </w:p>
        </w:tc>
        <w:tc>
          <w:tcPr>
            <w:tcW w:w="2268" w:type="dxa"/>
            <w:shd w:val="clear" w:color="auto" w:fill="auto"/>
            <w:vAlign w:val="center"/>
          </w:tcPr>
          <w:p w14:paraId="0912870E" w14:textId="77777777" w:rsidR="00DC0DE6" w:rsidRPr="00EE7E4C" w:rsidRDefault="00DC0DE6" w:rsidP="00EE7E4C">
            <w:pPr>
              <w:jc w:val="center"/>
              <w:rPr>
                <w:rFonts w:eastAsia="Times New Roman"/>
                <w:sz w:val="24"/>
                <w:szCs w:val="24"/>
              </w:rPr>
            </w:pPr>
            <w:r w:rsidRPr="00EE7E4C">
              <w:rPr>
                <w:rFonts w:eastAsia="Times New Roman"/>
                <w:sz w:val="24"/>
                <w:szCs w:val="24"/>
              </w:rPr>
              <w:t>Местоположение объекта</w:t>
            </w:r>
          </w:p>
        </w:tc>
        <w:tc>
          <w:tcPr>
            <w:tcW w:w="2126" w:type="dxa"/>
            <w:shd w:val="clear" w:color="auto" w:fill="auto"/>
            <w:vAlign w:val="center"/>
          </w:tcPr>
          <w:p w14:paraId="26D3E1FB" w14:textId="77777777" w:rsidR="00DC0DE6" w:rsidRPr="00EE7E4C" w:rsidRDefault="00DC0DE6" w:rsidP="00EE7E4C">
            <w:pPr>
              <w:jc w:val="center"/>
              <w:rPr>
                <w:rFonts w:eastAsia="Times New Roman"/>
                <w:sz w:val="24"/>
                <w:szCs w:val="24"/>
              </w:rPr>
            </w:pPr>
            <w:r w:rsidRPr="00EE7E4C">
              <w:rPr>
                <w:rFonts w:eastAsia="Times New Roman"/>
                <w:sz w:val="24"/>
                <w:szCs w:val="24"/>
              </w:rPr>
              <w:t>Характеристика зон с особыми условиями использования территорий</w:t>
            </w:r>
            <w:r w:rsidRPr="00EE7E4C">
              <w:rPr>
                <w:rFonts w:eastAsia="Times New Roman"/>
                <w:sz w:val="24"/>
                <w:szCs w:val="24"/>
              </w:rPr>
              <w:footnoteReference w:id="2"/>
            </w:r>
          </w:p>
        </w:tc>
      </w:tr>
      <w:tr w:rsidR="00EE7E4C" w:rsidRPr="000A3CA8" w14:paraId="6E10FBD0" w14:textId="77777777" w:rsidTr="00EE7E4C">
        <w:tc>
          <w:tcPr>
            <w:tcW w:w="14283" w:type="dxa"/>
            <w:gridSpan w:val="7"/>
            <w:shd w:val="clear" w:color="auto" w:fill="auto"/>
          </w:tcPr>
          <w:p w14:paraId="3EB2D7E3" w14:textId="77777777" w:rsidR="00DC0DE6" w:rsidRPr="00EE7E4C" w:rsidRDefault="00DC0DE6" w:rsidP="00D06F7F">
            <w:pPr>
              <w:rPr>
                <w:rFonts w:eastAsia="Times New Roman"/>
              </w:rPr>
            </w:pPr>
            <w:r w:rsidRPr="00EE7E4C">
              <w:rPr>
                <w:rFonts w:eastAsia="Times New Roman"/>
              </w:rPr>
              <w:t>Объекты электро- газо- и водоснабжения населения, водоотведение</w:t>
            </w:r>
          </w:p>
        </w:tc>
      </w:tr>
      <w:tr w:rsidR="00EE7E4C" w:rsidRPr="000A3CA8" w14:paraId="0DBABD93" w14:textId="77777777" w:rsidTr="00EE7E4C">
        <w:tc>
          <w:tcPr>
            <w:tcW w:w="566" w:type="dxa"/>
            <w:shd w:val="clear" w:color="auto" w:fill="auto"/>
          </w:tcPr>
          <w:p w14:paraId="1C9942B7" w14:textId="77777777" w:rsidR="00DC0DE6" w:rsidRPr="00EE7E4C" w:rsidRDefault="00DC0DE6" w:rsidP="00D06F7F">
            <w:pPr>
              <w:rPr>
                <w:rFonts w:eastAsia="Times New Roman"/>
              </w:rPr>
            </w:pPr>
            <w:r w:rsidRPr="00EE7E4C">
              <w:rPr>
                <w:rFonts w:eastAsia="Times New Roman"/>
              </w:rPr>
              <w:t>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EA12C8A"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367D9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D7D641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E76D7AB"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03CB63B" w14:textId="77777777" w:rsidR="00DC0DE6" w:rsidRPr="00EE7E4C" w:rsidRDefault="00DC0DE6" w:rsidP="00D06F7F">
            <w:pPr>
              <w:rPr>
                <w:rFonts w:eastAsia="Times New Roman"/>
                <w:sz w:val="24"/>
                <w:szCs w:val="24"/>
              </w:rPr>
            </w:pPr>
          </w:p>
          <w:p w14:paraId="2427B9B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S=6,3 га; мощность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30BA759" w14:textId="77777777" w:rsidR="00DC0DE6" w:rsidRPr="00EE7E4C" w:rsidRDefault="00DC0DE6" w:rsidP="00D06F7F">
            <w:pPr>
              <w:rPr>
                <w:rFonts w:eastAsia="Times New Roman"/>
                <w:sz w:val="24"/>
                <w:szCs w:val="24"/>
              </w:rPr>
            </w:pPr>
            <w:r w:rsidRPr="00EE7E4C">
              <w:rPr>
                <w:rFonts w:eastAsia="Times New Roman"/>
                <w:sz w:val="24"/>
                <w:szCs w:val="24"/>
              </w:rPr>
              <w:t>Деревня Мостки</w:t>
            </w:r>
          </w:p>
        </w:tc>
        <w:tc>
          <w:tcPr>
            <w:tcW w:w="2126" w:type="dxa"/>
            <w:shd w:val="clear" w:color="auto" w:fill="auto"/>
          </w:tcPr>
          <w:p w14:paraId="111FD854"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74FA418B" w14:textId="77777777" w:rsidTr="00EE7E4C">
        <w:tc>
          <w:tcPr>
            <w:tcW w:w="566" w:type="dxa"/>
            <w:shd w:val="clear" w:color="auto" w:fill="auto"/>
          </w:tcPr>
          <w:p w14:paraId="50076693" w14:textId="77777777" w:rsidR="00DC0DE6" w:rsidRPr="00EE7E4C" w:rsidRDefault="00DC0DE6" w:rsidP="00D06F7F">
            <w:pPr>
              <w:rPr>
                <w:rFonts w:eastAsia="Times New Roman"/>
              </w:rPr>
            </w:pPr>
            <w:r w:rsidRPr="00EE7E4C">
              <w:rPr>
                <w:rFonts w:eastAsia="Times New Roman"/>
              </w:rPr>
              <w:t>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6F6FBC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24F99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883E4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2CAA9A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3DC10F1" w14:textId="77777777" w:rsidR="00DC0DE6" w:rsidRPr="00EE7E4C" w:rsidRDefault="00DC0DE6" w:rsidP="00D06F7F">
            <w:pPr>
              <w:rPr>
                <w:rFonts w:eastAsia="Times New Roman"/>
                <w:sz w:val="24"/>
                <w:szCs w:val="24"/>
              </w:rPr>
            </w:pPr>
          </w:p>
          <w:p w14:paraId="7C82AA3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S=7,2 га; мощность Р=659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BC9EB4F" w14:textId="77777777" w:rsidR="00DC0DE6" w:rsidRPr="00EE7E4C" w:rsidRDefault="00DC0DE6" w:rsidP="00D06F7F">
            <w:pPr>
              <w:rPr>
                <w:rFonts w:eastAsia="Times New Roman"/>
                <w:sz w:val="24"/>
                <w:szCs w:val="24"/>
              </w:rPr>
            </w:pPr>
            <w:r w:rsidRPr="00EE7E4C">
              <w:rPr>
                <w:rFonts w:eastAsia="Times New Roman"/>
                <w:sz w:val="24"/>
                <w:szCs w:val="24"/>
              </w:rPr>
              <w:t>Деревня Мостки</w:t>
            </w:r>
          </w:p>
        </w:tc>
        <w:tc>
          <w:tcPr>
            <w:tcW w:w="2126" w:type="dxa"/>
            <w:shd w:val="clear" w:color="auto" w:fill="auto"/>
          </w:tcPr>
          <w:p w14:paraId="4C5506F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11E73022" w14:textId="77777777" w:rsidTr="00EE7E4C">
        <w:tc>
          <w:tcPr>
            <w:tcW w:w="566" w:type="dxa"/>
            <w:shd w:val="clear" w:color="auto" w:fill="auto"/>
          </w:tcPr>
          <w:p w14:paraId="3FB17AB1" w14:textId="77777777" w:rsidR="00DC0DE6" w:rsidRPr="00EE7E4C" w:rsidRDefault="00DC0DE6" w:rsidP="00D06F7F">
            <w:pPr>
              <w:rPr>
                <w:rFonts w:eastAsia="Times New Roman"/>
              </w:rPr>
            </w:pPr>
            <w:r w:rsidRPr="00EE7E4C">
              <w:rPr>
                <w:rFonts w:eastAsia="Times New Roman"/>
              </w:rPr>
              <w:t>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6BCA24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A97C2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0D4E5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7B826B50"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555BDFDC" w14:textId="77777777" w:rsidR="00DC0DE6" w:rsidRPr="00EE7E4C" w:rsidRDefault="00DC0DE6" w:rsidP="00D06F7F">
            <w:pPr>
              <w:rPr>
                <w:rFonts w:eastAsia="Times New Roman"/>
                <w:sz w:val="24"/>
                <w:szCs w:val="24"/>
              </w:rPr>
            </w:pPr>
          </w:p>
          <w:p w14:paraId="40A7E83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S=2,5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4856CE4" w14:textId="77777777" w:rsidR="00DC0DE6" w:rsidRPr="00EE7E4C" w:rsidRDefault="00DC0DE6" w:rsidP="00D06F7F">
            <w:pPr>
              <w:rPr>
                <w:sz w:val="24"/>
                <w:szCs w:val="24"/>
              </w:rPr>
            </w:pPr>
            <w:r w:rsidRPr="00EE7E4C">
              <w:rPr>
                <w:rFonts w:eastAsia="Times New Roman"/>
                <w:sz w:val="24"/>
                <w:szCs w:val="24"/>
              </w:rPr>
              <w:lastRenderedPageBreak/>
              <w:t>Деревня Мостки</w:t>
            </w:r>
          </w:p>
        </w:tc>
        <w:tc>
          <w:tcPr>
            <w:tcW w:w="2126" w:type="dxa"/>
            <w:shd w:val="clear" w:color="auto" w:fill="auto"/>
          </w:tcPr>
          <w:p w14:paraId="0DAF1C8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BB155E1" w14:textId="77777777" w:rsidTr="00EE7E4C">
        <w:tc>
          <w:tcPr>
            <w:tcW w:w="566" w:type="dxa"/>
            <w:shd w:val="clear" w:color="auto" w:fill="auto"/>
          </w:tcPr>
          <w:p w14:paraId="6D2E32D5" w14:textId="77777777" w:rsidR="00DC0DE6" w:rsidRPr="00EE7E4C" w:rsidRDefault="00DC0DE6" w:rsidP="00D06F7F">
            <w:pPr>
              <w:rPr>
                <w:rFonts w:eastAsia="Times New Roman"/>
              </w:rPr>
            </w:pPr>
            <w:r w:rsidRPr="00EE7E4C">
              <w:rPr>
                <w:rFonts w:eastAsia="Times New Roman"/>
              </w:rPr>
              <w:lastRenderedPageBreak/>
              <w:t>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061153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776799"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CE2E26"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2CD524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9DA4BE6" w14:textId="77777777" w:rsidR="00DC0DE6" w:rsidRPr="00EE7E4C" w:rsidRDefault="00DC0DE6" w:rsidP="00D06F7F">
            <w:pPr>
              <w:rPr>
                <w:rFonts w:eastAsia="Times New Roman"/>
                <w:sz w:val="24"/>
                <w:szCs w:val="24"/>
              </w:rPr>
            </w:pPr>
          </w:p>
          <w:p w14:paraId="469EBC27"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S=10,2 га; мощность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52A4F8E9"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1DEDED32"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1386EDC3" w14:textId="77777777" w:rsidTr="00EE7E4C">
        <w:tc>
          <w:tcPr>
            <w:tcW w:w="566" w:type="dxa"/>
            <w:shd w:val="clear" w:color="auto" w:fill="auto"/>
          </w:tcPr>
          <w:p w14:paraId="6D3873D9" w14:textId="77777777" w:rsidR="00DC0DE6" w:rsidRPr="00EE7E4C" w:rsidRDefault="00DC0DE6" w:rsidP="00D06F7F">
            <w:pPr>
              <w:rPr>
                <w:rFonts w:eastAsia="Times New Roman"/>
              </w:rPr>
            </w:pPr>
            <w:r w:rsidRPr="00EE7E4C">
              <w:rPr>
                <w:rFonts w:eastAsia="Times New Roman"/>
              </w:rPr>
              <w:t>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9C1473E"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D6CF4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DB4BC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CF81CD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5773960" w14:textId="77777777" w:rsidR="00DC0DE6" w:rsidRPr="00EE7E4C" w:rsidRDefault="00DC0DE6" w:rsidP="00D06F7F">
            <w:pPr>
              <w:rPr>
                <w:rFonts w:eastAsia="Times New Roman"/>
                <w:sz w:val="24"/>
                <w:szCs w:val="24"/>
              </w:rPr>
            </w:pPr>
          </w:p>
          <w:p w14:paraId="39E0E67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S=2,7 га; мощность Р=35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3F69E8E"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272D64F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6635DAE" w14:textId="77777777" w:rsidTr="00EE7E4C">
        <w:tc>
          <w:tcPr>
            <w:tcW w:w="566" w:type="dxa"/>
            <w:shd w:val="clear" w:color="auto" w:fill="auto"/>
          </w:tcPr>
          <w:p w14:paraId="3A5C14C0" w14:textId="77777777" w:rsidR="00DC0DE6" w:rsidRPr="00EE7E4C" w:rsidRDefault="00DC0DE6" w:rsidP="00D06F7F">
            <w:pPr>
              <w:rPr>
                <w:rFonts w:eastAsia="Times New Roman"/>
              </w:rPr>
            </w:pPr>
            <w:r w:rsidRPr="00EE7E4C">
              <w:rPr>
                <w:rFonts w:eastAsia="Times New Roman"/>
              </w:rPr>
              <w:t>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994EB74"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19BBF2"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34C280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BA86AB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7129D9C" w14:textId="77777777" w:rsidR="00DC0DE6" w:rsidRPr="00EE7E4C" w:rsidRDefault="00DC0DE6" w:rsidP="00D06F7F">
            <w:pPr>
              <w:rPr>
                <w:rFonts w:eastAsia="Times New Roman"/>
                <w:sz w:val="24"/>
                <w:szCs w:val="24"/>
              </w:rPr>
            </w:pPr>
          </w:p>
          <w:p w14:paraId="00354D2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S=7,3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17DE9995"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51B6A1A0"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C2AECCC" w14:textId="77777777" w:rsidTr="00EE7E4C">
        <w:tc>
          <w:tcPr>
            <w:tcW w:w="566" w:type="dxa"/>
            <w:shd w:val="clear" w:color="auto" w:fill="auto"/>
          </w:tcPr>
          <w:p w14:paraId="0D0DD779" w14:textId="77777777" w:rsidR="00DC0DE6" w:rsidRPr="00EE7E4C" w:rsidRDefault="00DC0DE6" w:rsidP="00D06F7F">
            <w:pPr>
              <w:rPr>
                <w:rFonts w:eastAsia="Times New Roman"/>
              </w:rPr>
            </w:pPr>
            <w:r w:rsidRPr="00EE7E4C">
              <w:rPr>
                <w:rFonts w:eastAsia="Times New Roman"/>
              </w:rPr>
              <w:t>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70FE8B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5F915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56AC4A"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591C60E2"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30BD9B50" w14:textId="77777777" w:rsidR="00DC0DE6" w:rsidRPr="00EE7E4C" w:rsidRDefault="00DC0DE6" w:rsidP="00D06F7F">
            <w:pPr>
              <w:rPr>
                <w:rFonts w:eastAsia="Times New Roman"/>
                <w:sz w:val="24"/>
                <w:szCs w:val="24"/>
              </w:rPr>
            </w:pPr>
          </w:p>
          <w:p w14:paraId="74FC2466"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S=15,6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80D632E" w14:textId="77777777" w:rsidR="00DC0DE6" w:rsidRPr="00EE7E4C" w:rsidRDefault="00DC0DE6" w:rsidP="00D06F7F">
            <w:pPr>
              <w:rPr>
                <w:sz w:val="24"/>
                <w:szCs w:val="24"/>
              </w:rPr>
            </w:pPr>
            <w:r w:rsidRPr="00EE7E4C">
              <w:rPr>
                <w:rFonts w:eastAsia="Times New Roman"/>
                <w:sz w:val="24"/>
                <w:szCs w:val="24"/>
              </w:rPr>
              <w:lastRenderedPageBreak/>
              <w:t>Деревня Спасская Полисть</w:t>
            </w:r>
          </w:p>
        </w:tc>
        <w:tc>
          <w:tcPr>
            <w:tcW w:w="2126" w:type="dxa"/>
            <w:shd w:val="clear" w:color="auto" w:fill="auto"/>
          </w:tcPr>
          <w:p w14:paraId="04A2949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7C012A21" w14:textId="77777777" w:rsidTr="00EE7E4C">
        <w:tc>
          <w:tcPr>
            <w:tcW w:w="566" w:type="dxa"/>
            <w:shd w:val="clear" w:color="auto" w:fill="auto"/>
          </w:tcPr>
          <w:p w14:paraId="45CB31B0" w14:textId="77777777" w:rsidR="00DC0DE6" w:rsidRPr="00EE7E4C" w:rsidRDefault="00DC0DE6" w:rsidP="00D06F7F">
            <w:pPr>
              <w:rPr>
                <w:rFonts w:eastAsia="Times New Roman"/>
              </w:rPr>
            </w:pPr>
            <w:r w:rsidRPr="00EE7E4C">
              <w:rPr>
                <w:rFonts w:eastAsia="Times New Roman"/>
              </w:rPr>
              <w:lastRenderedPageBreak/>
              <w:t>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F3E163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E6F75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6AAFF9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91C5F4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07F362D" w14:textId="77777777" w:rsidR="00DC0DE6" w:rsidRPr="00EE7E4C" w:rsidRDefault="00DC0DE6" w:rsidP="00D06F7F">
            <w:pPr>
              <w:rPr>
                <w:rFonts w:eastAsia="Times New Roman"/>
                <w:sz w:val="24"/>
                <w:szCs w:val="24"/>
              </w:rPr>
            </w:pPr>
          </w:p>
          <w:p w14:paraId="3B4E360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S=1,7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27BE15E"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2581B4C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41DA7EC" w14:textId="77777777" w:rsidTr="00EE7E4C">
        <w:tc>
          <w:tcPr>
            <w:tcW w:w="566" w:type="dxa"/>
            <w:shd w:val="clear" w:color="auto" w:fill="auto"/>
          </w:tcPr>
          <w:p w14:paraId="53BA2D25" w14:textId="77777777" w:rsidR="00DC0DE6" w:rsidRPr="00EE7E4C" w:rsidRDefault="00DC0DE6" w:rsidP="00D06F7F">
            <w:pPr>
              <w:rPr>
                <w:rFonts w:eastAsia="Times New Roman"/>
              </w:rPr>
            </w:pPr>
            <w:r w:rsidRPr="00EE7E4C">
              <w:rPr>
                <w:rFonts w:eastAsia="Times New Roman"/>
              </w:rPr>
              <w:t>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862D9B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46B27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3A7F6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135DD4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A776879" w14:textId="77777777" w:rsidR="00DC0DE6" w:rsidRPr="00EE7E4C" w:rsidRDefault="00DC0DE6" w:rsidP="00D06F7F">
            <w:pPr>
              <w:rPr>
                <w:rFonts w:eastAsia="Times New Roman"/>
                <w:sz w:val="24"/>
                <w:szCs w:val="24"/>
              </w:rPr>
            </w:pPr>
          </w:p>
          <w:p w14:paraId="51EFEF2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S=31,3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CB7900C" w14:textId="77777777" w:rsidR="00DC0DE6" w:rsidRPr="00EE7E4C" w:rsidRDefault="00DC0DE6" w:rsidP="00D06F7F">
            <w:pPr>
              <w:rPr>
                <w:sz w:val="24"/>
                <w:szCs w:val="24"/>
              </w:rPr>
            </w:pPr>
            <w:r w:rsidRPr="00EE7E4C">
              <w:rPr>
                <w:rFonts w:eastAsia="Times New Roman"/>
                <w:sz w:val="24"/>
                <w:szCs w:val="24"/>
              </w:rPr>
              <w:t xml:space="preserve">Урочище </w:t>
            </w:r>
            <w:proofErr w:type="spellStart"/>
            <w:r w:rsidRPr="00EE7E4C">
              <w:rPr>
                <w:rFonts w:eastAsia="Times New Roman"/>
                <w:sz w:val="24"/>
                <w:szCs w:val="24"/>
              </w:rPr>
              <w:t>Коляжка</w:t>
            </w:r>
            <w:proofErr w:type="spellEnd"/>
          </w:p>
        </w:tc>
        <w:tc>
          <w:tcPr>
            <w:tcW w:w="2126" w:type="dxa"/>
            <w:shd w:val="clear" w:color="auto" w:fill="auto"/>
          </w:tcPr>
          <w:p w14:paraId="291E227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D7805E0" w14:textId="77777777" w:rsidTr="00EE7E4C">
        <w:tc>
          <w:tcPr>
            <w:tcW w:w="566" w:type="dxa"/>
            <w:shd w:val="clear" w:color="auto" w:fill="auto"/>
          </w:tcPr>
          <w:p w14:paraId="00BFB70B" w14:textId="77777777" w:rsidR="00DC0DE6" w:rsidRPr="00EE7E4C" w:rsidRDefault="00DC0DE6" w:rsidP="00D06F7F">
            <w:pPr>
              <w:rPr>
                <w:rFonts w:eastAsia="Times New Roman"/>
              </w:rPr>
            </w:pPr>
            <w:r w:rsidRPr="00EE7E4C">
              <w:rPr>
                <w:rFonts w:eastAsia="Times New Roman"/>
              </w:rPr>
              <w:t>10.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5DDDE3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2A6D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E6862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BB47089"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44E1BB9" w14:textId="77777777" w:rsidR="00DC0DE6" w:rsidRPr="00EE7E4C" w:rsidRDefault="00DC0DE6" w:rsidP="00D06F7F">
            <w:pPr>
              <w:rPr>
                <w:rFonts w:eastAsia="Times New Roman"/>
                <w:sz w:val="24"/>
                <w:szCs w:val="24"/>
              </w:rPr>
            </w:pPr>
          </w:p>
          <w:p w14:paraId="238A6DE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S=1,8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10A6639A"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5A47BF0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39192780" w14:textId="77777777" w:rsidTr="00EE7E4C">
        <w:tc>
          <w:tcPr>
            <w:tcW w:w="566" w:type="dxa"/>
            <w:shd w:val="clear" w:color="auto" w:fill="auto"/>
          </w:tcPr>
          <w:p w14:paraId="50861ACC" w14:textId="77777777" w:rsidR="00DC0DE6" w:rsidRPr="00EE7E4C" w:rsidRDefault="00DC0DE6" w:rsidP="00D06F7F">
            <w:pPr>
              <w:rPr>
                <w:rFonts w:eastAsia="Times New Roman"/>
              </w:rPr>
            </w:pPr>
            <w:r w:rsidRPr="00EE7E4C">
              <w:rPr>
                <w:rFonts w:eastAsia="Times New Roman"/>
              </w:rPr>
              <w:t>11.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3BED55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0AF3D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38A63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1E4E6208"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401387A6" w14:textId="77777777" w:rsidR="00DC0DE6" w:rsidRPr="00EE7E4C" w:rsidRDefault="00DC0DE6" w:rsidP="00D06F7F">
            <w:pPr>
              <w:rPr>
                <w:rFonts w:eastAsia="Times New Roman"/>
                <w:sz w:val="24"/>
                <w:szCs w:val="24"/>
              </w:rPr>
            </w:pPr>
          </w:p>
          <w:p w14:paraId="4847D4BB"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S=3,4 га; мощность Р=101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B8D338" w14:textId="77777777" w:rsidR="00DC0DE6" w:rsidRPr="00EE7E4C" w:rsidRDefault="00DC0DE6" w:rsidP="00D06F7F">
            <w:pPr>
              <w:rPr>
                <w:sz w:val="24"/>
                <w:szCs w:val="24"/>
              </w:rPr>
            </w:pPr>
            <w:r w:rsidRPr="00EE7E4C">
              <w:rPr>
                <w:rFonts w:eastAsia="Times New Roman"/>
                <w:sz w:val="24"/>
                <w:szCs w:val="24"/>
              </w:rPr>
              <w:lastRenderedPageBreak/>
              <w:t>Деревня Трегубово</w:t>
            </w:r>
          </w:p>
        </w:tc>
        <w:tc>
          <w:tcPr>
            <w:tcW w:w="2126" w:type="dxa"/>
            <w:shd w:val="clear" w:color="auto" w:fill="auto"/>
          </w:tcPr>
          <w:p w14:paraId="7B8BB12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2688DF5" w14:textId="77777777" w:rsidTr="00EE7E4C">
        <w:tc>
          <w:tcPr>
            <w:tcW w:w="566" w:type="dxa"/>
            <w:shd w:val="clear" w:color="auto" w:fill="auto"/>
          </w:tcPr>
          <w:p w14:paraId="150D21A9" w14:textId="77777777" w:rsidR="00DC0DE6" w:rsidRPr="00EE7E4C" w:rsidRDefault="00DC0DE6" w:rsidP="00D06F7F">
            <w:pPr>
              <w:rPr>
                <w:rFonts w:eastAsia="Times New Roman"/>
              </w:rPr>
            </w:pPr>
            <w:r w:rsidRPr="00EE7E4C">
              <w:rPr>
                <w:rFonts w:eastAsia="Times New Roman"/>
              </w:rPr>
              <w:lastRenderedPageBreak/>
              <w:t>12.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3D100C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1878FC"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E6447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1DCAEA4"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A24B2A1" w14:textId="77777777" w:rsidR="00DC0DE6" w:rsidRPr="00EE7E4C" w:rsidRDefault="00DC0DE6" w:rsidP="00D06F7F">
            <w:pPr>
              <w:rPr>
                <w:rFonts w:eastAsia="Times New Roman"/>
                <w:sz w:val="24"/>
                <w:szCs w:val="24"/>
              </w:rPr>
            </w:pPr>
          </w:p>
          <w:p w14:paraId="7CE5974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S=2,6 га; мощность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EE9D2B2"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B449DDA"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3DDCEE2" w14:textId="77777777" w:rsidTr="00EE7E4C">
        <w:tc>
          <w:tcPr>
            <w:tcW w:w="566" w:type="dxa"/>
            <w:shd w:val="clear" w:color="auto" w:fill="auto"/>
          </w:tcPr>
          <w:p w14:paraId="101AE113" w14:textId="77777777" w:rsidR="00DC0DE6" w:rsidRPr="00EE7E4C" w:rsidRDefault="00DC0DE6" w:rsidP="00D06F7F">
            <w:pPr>
              <w:rPr>
                <w:rFonts w:eastAsia="Times New Roman"/>
              </w:rPr>
            </w:pPr>
            <w:r w:rsidRPr="00EE7E4C">
              <w:rPr>
                <w:rFonts w:eastAsia="Times New Roman"/>
              </w:rPr>
              <w:t>13.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2394D0C"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4DB99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D50BC1"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B30AC4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54EE0DD" w14:textId="77777777" w:rsidR="00DC0DE6" w:rsidRPr="00EE7E4C" w:rsidRDefault="00DC0DE6" w:rsidP="00D06F7F">
            <w:pPr>
              <w:rPr>
                <w:rFonts w:eastAsia="Times New Roman"/>
                <w:sz w:val="24"/>
                <w:szCs w:val="24"/>
              </w:rPr>
            </w:pPr>
          </w:p>
          <w:p w14:paraId="0E153E8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S=6,3 га; мощность Р=294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00B8186"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474E76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DCBE59E" w14:textId="77777777" w:rsidTr="00EE7E4C">
        <w:tc>
          <w:tcPr>
            <w:tcW w:w="566" w:type="dxa"/>
            <w:shd w:val="clear" w:color="auto" w:fill="auto"/>
          </w:tcPr>
          <w:p w14:paraId="6F5668A0" w14:textId="77777777" w:rsidR="00DC0DE6" w:rsidRPr="00EE7E4C" w:rsidRDefault="00DC0DE6" w:rsidP="00D06F7F">
            <w:pPr>
              <w:rPr>
                <w:rFonts w:eastAsia="Times New Roman"/>
              </w:rPr>
            </w:pPr>
            <w:r w:rsidRPr="00EE7E4C">
              <w:rPr>
                <w:rFonts w:eastAsia="Times New Roman"/>
              </w:rPr>
              <w:t>14.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0F8A8A0"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69EE8C"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0F1445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2D731B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49A31B6" w14:textId="77777777" w:rsidR="00DC0DE6" w:rsidRPr="00EE7E4C" w:rsidRDefault="00DC0DE6" w:rsidP="00D06F7F">
            <w:pPr>
              <w:rPr>
                <w:rFonts w:eastAsia="Times New Roman"/>
                <w:sz w:val="24"/>
                <w:szCs w:val="24"/>
              </w:rPr>
            </w:pPr>
          </w:p>
          <w:p w14:paraId="3A71F35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S=4,5 га; мощность Р=659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09099AF"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0664A2F3"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7EC1453" w14:textId="77777777" w:rsidTr="00EE7E4C">
        <w:tc>
          <w:tcPr>
            <w:tcW w:w="566" w:type="dxa"/>
            <w:shd w:val="clear" w:color="auto" w:fill="auto"/>
          </w:tcPr>
          <w:p w14:paraId="7234D814" w14:textId="77777777" w:rsidR="00DC0DE6" w:rsidRPr="00EE7E4C" w:rsidRDefault="00DC0DE6" w:rsidP="00D06F7F">
            <w:pPr>
              <w:rPr>
                <w:rFonts w:eastAsia="Times New Roman"/>
              </w:rPr>
            </w:pPr>
            <w:r w:rsidRPr="00EE7E4C">
              <w:rPr>
                <w:rFonts w:eastAsia="Times New Roman"/>
              </w:rPr>
              <w:t>15.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05276DE"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A7096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1F82E9"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60EE1915"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29451EF6" w14:textId="77777777" w:rsidR="00DC0DE6" w:rsidRPr="00EE7E4C" w:rsidRDefault="00DC0DE6" w:rsidP="00D06F7F">
            <w:pPr>
              <w:rPr>
                <w:rFonts w:eastAsia="Times New Roman"/>
                <w:sz w:val="24"/>
                <w:szCs w:val="24"/>
              </w:rPr>
            </w:pPr>
          </w:p>
          <w:p w14:paraId="5BC17F2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S=2,5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381FCA" w14:textId="77777777" w:rsidR="00DC0DE6" w:rsidRPr="00EE7E4C" w:rsidRDefault="00DC0DE6" w:rsidP="00D06F7F">
            <w:pPr>
              <w:rPr>
                <w:sz w:val="24"/>
                <w:szCs w:val="24"/>
              </w:rPr>
            </w:pPr>
            <w:r w:rsidRPr="00EE7E4C">
              <w:rPr>
                <w:rFonts w:eastAsia="Times New Roman"/>
                <w:sz w:val="24"/>
                <w:szCs w:val="24"/>
              </w:rPr>
              <w:lastRenderedPageBreak/>
              <w:t>Деревня Трегубово</w:t>
            </w:r>
          </w:p>
        </w:tc>
        <w:tc>
          <w:tcPr>
            <w:tcW w:w="2126" w:type="dxa"/>
            <w:shd w:val="clear" w:color="auto" w:fill="auto"/>
          </w:tcPr>
          <w:p w14:paraId="69283E54"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A86C9C4" w14:textId="77777777" w:rsidTr="00EE7E4C">
        <w:tc>
          <w:tcPr>
            <w:tcW w:w="566" w:type="dxa"/>
            <w:shd w:val="clear" w:color="auto" w:fill="auto"/>
          </w:tcPr>
          <w:p w14:paraId="46D49F00" w14:textId="77777777" w:rsidR="00DC0DE6" w:rsidRPr="00EE7E4C" w:rsidRDefault="00DC0DE6" w:rsidP="00D06F7F">
            <w:pPr>
              <w:rPr>
                <w:rFonts w:eastAsia="Times New Roman"/>
              </w:rPr>
            </w:pPr>
            <w:r w:rsidRPr="00EE7E4C">
              <w:rPr>
                <w:rFonts w:eastAsia="Times New Roman"/>
              </w:rPr>
              <w:lastRenderedPageBreak/>
              <w:t>16.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5E49D9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7E747D"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478F9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85C65D3"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BB44EA" w14:textId="77777777" w:rsidR="00DC0DE6" w:rsidRPr="00EE7E4C" w:rsidRDefault="00DC0DE6" w:rsidP="00D06F7F">
            <w:pPr>
              <w:rPr>
                <w:rFonts w:eastAsia="Times New Roman"/>
                <w:sz w:val="24"/>
                <w:szCs w:val="24"/>
              </w:rPr>
            </w:pPr>
          </w:p>
          <w:p w14:paraId="1A4FA91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S=6,7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D178AC8"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0B34254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74190FF" w14:textId="77777777" w:rsidTr="00EE7E4C">
        <w:tc>
          <w:tcPr>
            <w:tcW w:w="566" w:type="dxa"/>
            <w:shd w:val="clear" w:color="auto" w:fill="auto"/>
          </w:tcPr>
          <w:p w14:paraId="4FF74E27" w14:textId="77777777" w:rsidR="00DC0DE6" w:rsidRPr="00EE7E4C" w:rsidRDefault="00DC0DE6" w:rsidP="00D06F7F">
            <w:pPr>
              <w:rPr>
                <w:rFonts w:eastAsia="Times New Roman"/>
              </w:rPr>
            </w:pPr>
            <w:r w:rsidRPr="00EE7E4C">
              <w:rPr>
                <w:rFonts w:eastAsia="Times New Roman"/>
              </w:rPr>
              <w:t>17.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D7E01D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1A510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A2656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3194303"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2CAA39" w14:textId="77777777" w:rsidR="00DC0DE6" w:rsidRPr="00EE7E4C" w:rsidRDefault="00DC0DE6" w:rsidP="00D06F7F">
            <w:pPr>
              <w:rPr>
                <w:rFonts w:eastAsia="Times New Roman"/>
                <w:sz w:val="24"/>
                <w:szCs w:val="24"/>
              </w:rPr>
            </w:pPr>
          </w:p>
          <w:p w14:paraId="3B8B284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S=10 га; мощность не </w:t>
            </w:r>
            <w:proofErr w:type="spellStart"/>
            <w:r w:rsidRPr="00EE7E4C">
              <w:rPr>
                <w:rFonts w:eastAsia="Times New Roman"/>
                <w:sz w:val="24"/>
                <w:szCs w:val="24"/>
              </w:rPr>
              <w:t>опеделена</w:t>
            </w:r>
            <w:proofErr w:type="spellEnd"/>
          </w:p>
        </w:tc>
        <w:tc>
          <w:tcPr>
            <w:tcW w:w="2268" w:type="dxa"/>
            <w:shd w:val="clear" w:color="auto" w:fill="auto"/>
          </w:tcPr>
          <w:p w14:paraId="6494B78E"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852B04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E66232E" w14:textId="77777777" w:rsidTr="00EE7E4C">
        <w:tc>
          <w:tcPr>
            <w:tcW w:w="566" w:type="dxa"/>
            <w:shd w:val="clear" w:color="auto" w:fill="auto"/>
          </w:tcPr>
          <w:p w14:paraId="0964747C" w14:textId="77777777" w:rsidR="00DC0DE6" w:rsidRPr="00EE7E4C" w:rsidRDefault="00DC0DE6" w:rsidP="00D06F7F">
            <w:pPr>
              <w:rPr>
                <w:rFonts w:eastAsia="Times New Roman"/>
              </w:rPr>
            </w:pPr>
            <w:r w:rsidRPr="00EE7E4C">
              <w:rPr>
                <w:rFonts w:eastAsia="Times New Roman"/>
              </w:rPr>
              <w:t>18.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DD5777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54CF79"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A8142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418C7D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5B6A5F8" w14:textId="77777777" w:rsidR="00DC0DE6" w:rsidRPr="00EE7E4C" w:rsidRDefault="00DC0DE6" w:rsidP="00D06F7F">
            <w:pPr>
              <w:rPr>
                <w:rFonts w:eastAsia="Times New Roman"/>
                <w:sz w:val="24"/>
                <w:szCs w:val="24"/>
              </w:rPr>
            </w:pPr>
          </w:p>
          <w:p w14:paraId="5B09FD66"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S=8,1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4B17E2"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40E00D2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64FFDF5" w14:textId="77777777" w:rsidTr="00EE7E4C">
        <w:tc>
          <w:tcPr>
            <w:tcW w:w="566" w:type="dxa"/>
            <w:shd w:val="clear" w:color="auto" w:fill="auto"/>
          </w:tcPr>
          <w:p w14:paraId="5F607F84" w14:textId="77777777" w:rsidR="00DC0DE6" w:rsidRPr="00EE7E4C" w:rsidRDefault="00DC0DE6" w:rsidP="00D06F7F">
            <w:pPr>
              <w:rPr>
                <w:rFonts w:eastAsia="Times New Roman"/>
              </w:rPr>
            </w:pPr>
            <w:r w:rsidRPr="00EE7E4C">
              <w:rPr>
                <w:rFonts w:eastAsia="Times New Roman"/>
              </w:rPr>
              <w:t>19.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08C2B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21F50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4C25A5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6F0FE5E3"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4FF31719" w14:textId="77777777" w:rsidR="00DC0DE6" w:rsidRPr="00EE7E4C" w:rsidRDefault="00DC0DE6" w:rsidP="00D06F7F">
            <w:pPr>
              <w:rPr>
                <w:rFonts w:eastAsia="Times New Roman"/>
                <w:sz w:val="24"/>
                <w:szCs w:val="24"/>
              </w:rPr>
            </w:pPr>
          </w:p>
          <w:p w14:paraId="3BC9E7A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S=3,2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BC80B9E" w14:textId="77777777" w:rsidR="00DC0DE6" w:rsidRPr="00EE7E4C" w:rsidRDefault="00DC0DE6" w:rsidP="00D06F7F">
            <w:pPr>
              <w:rPr>
                <w:sz w:val="24"/>
                <w:szCs w:val="24"/>
              </w:rPr>
            </w:pPr>
            <w:r w:rsidRPr="00EE7E4C">
              <w:rPr>
                <w:rFonts w:eastAsia="Times New Roman"/>
                <w:sz w:val="24"/>
                <w:szCs w:val="24"/>
              </w:rPr>
              <w:lastRenderedPageBreak/>
              <w:t>Деревня Вяжищи</w:t>
            </w:r>
          </w:p>
        </w:tc>
        <w:tc>
          <w:tcPr>
            <w:tcW w:w="2126" w:type="dxa"/>
            <w:shd w:val="clear" w:color="auto" w:fill="auto"/>
          </w:tcPr>
          <w:p w14:paraId="5472771A"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9305577" w14:textId="77777777" w:rsidTr="00EE7E4C">
        <w:tc>
          <w:tcPr>
            <w:tcW w:w="566" w:type="dxa"/>
            <w:shd w:val="clear" w:color="auto" w:fill="auto"/>
          </w:tcPr>
          <w:p w14:paraId="05CE6DDC" w14:textId="77777777" w:rsidR="00DC0DE6" w:rsidRPr="00EE7E4C" w:rsidRDefault="00DC0DE6" w:rsidP="00D06F7F">
            <w:pPr>
              <w:rPr>
                <w:rFonts w:eastAsia="Times New Roman"/>
              </w:rPr>
            </w:pPr>
            <w:r w:rsidRPr="00EE7E4C">
              <w:rPr>
                <w:rFonts w:eastAsia="Times New Roman"/>
              </w:rPr>
              <w:lastRenderedPageBreak/>
              <w:t>20.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B5939D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0C80F7"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BC3C6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365150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7E390F1" w14:textId="77777777" w:rsidR="00DC0DE6" w:rsidRPr="00EE7E4C" w:rsidRDefault="00DC0DE6" w:rsidP="00D06F7F">
            <w:pPr>
              <w:rPr>
                <w:rFonts w:eastAsia="Times New Roman"/>
                <w:sz w:val="24"/>
                <w:szCs w:val="24"/>
              </w:rPr>
            </w:pPr>
          </w:p>
          <w:p w14:paraId="003C55A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S=3,4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5ADC06E"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15BC059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3A0B455F" w14:textId="77777777" w:rsidTr="00EE7E4C">
        <w:tc>
          <w:tcPr>
            <w:tcW w:w="566" w:type="dxa"/>
            <w:shd w:val="clear" w:color="auto" w:fill="auto"/>
          </w:tcPr>
          <w:p w14:paraId="7E4B929D" w14:textId="77777777" w:rsidR="00DC0DE6" w:rsidRPr="00EE7E4C" w:rsidRDefault="00DC0DE6" w:rsidP="00D06F7F">
            <w:pPr>
              <w:rPr>
                <w:rFonts w:eastAsia="Times New Roman"/>
              </w:rPr>
            </w:pPr>
            <w:r w:rsidRPr="00EE7E4C">
              <w:rPr>
                <w:rFonts w:eastAsia="Times New Roman"/>
              </w:rPr>
              <w:t>21.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4448FD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E054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D2DC2D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F98C5F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2EE707C" w14:textId="77777777" w:rsidR="00DC0DE6" w:rsidRPr="00EE7E4C" w:rsidRDefault="00DC0DE6" w:rsidP="00D06F7F">
            <w:pPr>
              <w:rPr>
                <w:rFonts w:eastAsia="Times New Roman"/>
                <w:sz w:val="24"/>
                <w:szCs w:val="24"/>
              </w:rPr>
            </w:pPr>
          </w:p>
          <w:p w14:paraId="705E3F4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S=5 га; мощность Р=176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AAD8444"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1DB8150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55A899F" w14:textId="77777777" w:rsidTr="00EE7E4C">
        <w:tc>
          <w:tcPr>
            <w:tcW w:w="566" w:type="dxa"/>
            <w:shd w:val="clear" w:color="auto" w:fill="auto"/>
          </w:tcPr>
          <w:p w14:paraId="5D711E35" w14:textId="77777777" w:rsidR="00DC0DE6" w:rsidRPr="00EE7E4C" w:rsidRDefault="00DC0DE6" w:rsidP="00D06F7F">
            <w:pPr>
              <w:rPr>
                <w:rFonts w:eastAsia="Times New Roman"/>
              </w:rPr>
            </w:pPr>
            <w:r w:rsidRPr="00EE7E4C">
              <w:rPr>
                <w:rFonts w:eastAsia="Times New Roman"/>
              </w:rPr>
              <w:t>22.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7A0C92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16DE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F1179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0240228"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07398BE" w14:textId="77777777" w:rsidR="00DC0DE6" w:rsidRPr="00EE7E4C" w:rsidRDefault="00DC0DE6" w:rsidP="00D06F7F">
            <w:pPr>
              <w:rPr>
                <w:rFonts w:eastAsia="Times New Roman"/>
                <w:sz w:val="24"/>
                <w:szCs w:val="24"/>
              </w:rPr>
            </w:pPr>
          </w:p>
          <w:p w14:paraId="3DB76D3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S=5,2 га; мощность Р=176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0E4C52C"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236CF0B1"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1FF67A" w14:textId="77777777" w:rsidTr="00EE7E4C">
        <w:tc>
          <w:tcPr>
            <w:tcW w:w="566" w:type="dxa"/>
            <w:shd w:val="clear" w:color="auto" w:fill="auto"/>
          </w:tcPr>
          <w:p w14:paraId="1D5E7201" w14:textId="77777777" w:rsidR="00DC0DE6" w:rsidRPr="00EE7E4C" w:rsidRDefault="00DC0DE6" w:rsidP="00D06F7F">
            <w:pPr>
              <w:rPr>
                <w:rFonts w:eastAsia="Times New Roman"/>
              </w:rPr>
            </w:pPr>
            <w:r w:rsidRPr="00EE7E4C">
              <w:rPr>
                <w:rFonts w:eastAsia="Times New Roman"/>
              </w:rPr>
              <w:t>23.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B4850A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4AEAA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1946F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75C51978"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256F0E53" w14:textId="77777777" w:rsidR="00DC0DE6" w:rsidRPr="00EE7E4C" w:rsidRDefault="00DC0DE6" w:rsidP="00D06F7F">
            <w:pPr>
              <w:rPr>
                <w:rFonts w:eastAsia="Times New Roman"/>
                <w:sz w:val="24"/>
                <w:szCs w:val="24"/>
              </w:rPr>
            </w:pPr>
          </w:p>
          <w:p w14:paraId="3085583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S=4,9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957266" w14:textId="77777777" w:rsidR="00DC0DE6" w:rsidRPr="00EE7E4C" w:rsidRDefault="00DC0DE6" w:rsidP="00D06F7F">
            <w:pPr>
              <w:rPr>
                <w:sz w:val="24"/>
                <w:szCs w:val="24"/>
              </w:rPr>
            </w:pPr>
            <w:r w:rsidRPr="00EE7E4C">
              <w:rPr>
                <w:rFonts w:eastAsia="Times New Roman"/>
                <w:sz w:val="24"/>
                <w:szCs w:val="24"/>
              </w:rPr>
              <w:lastRenderedPageBreak/>
              <w:t>Деревня Арефино</w:t>
            </w:r>
          </w:p>
        </w:tc>
        <w:tc>
          <w:tcPr>
            <w:tcW w:w="2126" w:type="dxa"/>
            <w:shd w:val="clear" w:color="auto" w:fill="auto"/>
          </w:tcPr>
          <w:p w14:paraId="2E526CA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21FD47C" w14:textId="77777777" w:rsidTr="00EE7E4C">
        <w:tc>
          <w:tcPr>
            <w:tcW w:w="566" w:type="dxa"/>
            <w:shd w:val="clear" w:color="auto" w:fill="auto"/>
          </w:tcPr>
          <w:p w14:paraId="043F60B2" w14:textId="77777777" w:rsidR="00DC0DE6" w:rsidRPr="00EE7E4C" w:rsidRDefault="00DC0DE6" w:rsidP="00D06F7F">
            <w:pPr>
              <w:rPr>
                <w:rFonts w:eastAsia="Times New Roman"/>
              </w:rPr>
            </w:pPr>
            <w:r w:rsidRPr="00EE7E4C">
              <w:rPr>
                <w:rFonts w:eastAsia="Times New Roman"/>
              </w:rPr>
              <w:lastRenderedPageBreak/>
              <w:t>24.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E6D2CE3"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5FB7FD"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222F3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67B183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B5BF242" w14:textId="77777777" w:rsidR="00DC0DE6" w:rsidRPr="00EE7E4C" w:rsidRDefault="00DC0DE6" w:rsidP="00D06F7F">
            <w:pPr>
              <w:rPr>
                <w:rFonts w:eastAsia="Times New Roman"/>
                <w:sz w:val="24"/>
                <w:szCs w:val="24"/>
              </w:rPr>
            </w:pPr>
          </w:p>
          <w:p w14:paraId="01699B6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S=14 га; мощность Р=523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B7AA411"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3AF4F320"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B8A79B" w14:textId="77777777" w:rsidTr="00EE7E4C">
        <w:tc>
          <w:tcPr>
            <w:tcW w:w="566" w:type="dxa"/>
            <w:shd w:val="clear" w:color="auto" w:fill="auto"/>
          </w:tcPr>
          <w:p w14:paraId="7A278C49" w14:textId="77777777" w:rsidR="00DC0DE6" w:rsidRPr="00EE7E4C" w:rsidRDefault="00DC0DE6" w:rsidP="00D06F7F">
            <w:pPr>
              <w:rPr>
                <w:rFonts w:eastAsia="Times New Roman"/>
              </w:rPr>
            </w:pPr>
            <w:r w:rsidRPr="00EE7E4C">
              <w:rPr>
                <w:rFonts w:eastAsia="Times New Roman"/>
              </w:rPr>
              <w:t>25.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A3DB44B"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3A911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DDE6A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4E60B0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840EEA6" w14:textId="77777777" w:rsidR="00DC0DE6" w:rsidRPr="00EE7E4C" w:rsidRDefault="00DC0DE6" w:rsidP="00D06F7F">
            <w:pPr>
              <w:rPr>
                <w:rFonts w:eastAsia="Times New Roman"/>
                <w:sz w:val="24"/>
                <w:szCs w:val="24"/>
              </w:rPr>
            </w:pPr>
          </w:p>
          <w:p w14:paraId="3E0FFC2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S=11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48E6DF"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35CD9AC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5685F8C8" w14:textId="77777777" w:rsidTr="00EE7E4C">
        <w:tc>
          <w:tcPr>
            <w:tcW w:w="566" w:type="dxa"/>
            <w:shd w:val="clear" w:color="auto" w:fill="auto"/>
          </w:tcPr>
          <w:p w14:paraId="6602A5D2" w14:textId="77777777" w:rsidR="00DC0DE6" w:rsidRPr="00EE7E4C" w:rsidRDefault="00DC0DE6" w:rsidP="00D06F7F">
            <w:pPr>
              <w:rPr>
                <w:rFonts w:eastAsia="Times New Roman"/>
              </w:rPr>
            </w:pPr>
            <w:r w:rsidRPr="00EE7E4C">
              <w:rPr>
                <w:rFonts w:eastAsia="Times New Roman"/>
              </w:rPr>
              <w:t>26.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EA0523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DE0AB"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20C2C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ADE4C0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D167CE2" w14:textId="77777777" w:rsidR="00DC0DE6" w:rsidRPr="00EE7E4C" w:rsidRDefault="00DC0DE6" w:rsidP="00D06F7F">
            <w:pPr>
              <w:rPr>
                <w:rFonts w:eastAsia="Times New Roman"/>
                <w:sz w:val="24"/>
                <w:szCs w:val="24"/>
              </w:rPr>
            </w:pPr>
          </w:p>
          <w:p w14:paraId="72C1BE9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DBAAF68" w14:textId="77777777" w:rsidR="00DC0DE6" w:rsidRPr="00EE7E4C" w:rsidRDefault="00DC0DE6" w:rsidP="00D06F7F">
            <w:pPr>
              <w:rPr>
                <w:sz w:val="24"/>
                <w:szCs w:val="24"/>
              </w:rPr>
            </w:pPr>
            <w:r w:rsidRPr="00EE7E4C">
              <w:rPr>
                <w:rFonts w:eastAsia="Times New Roman"/>
                <w:sz w:val="24"/>
                <w:szCs w:val="24"/>
              </w:rPr>
              <w:t>Деревня Кузино</w:t>
            </w:r>
          </w:p>
        </w:tc>
        <w:tc>
          <w:tcPr>
            <w:tcW w:w="2126" w:type="dxa"/>
            <w:shd w:val="clear" w:color="auto" w:fill="auto"/>
          </w:tcPr>
          <w:p w14:paraId="4DE7F3E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0CF5CF27" w14:textId="77777777" w:rsidTr="00EE7E4C">
        <w:tc>
          <w:tcPr>
            <w:tcW w:w="566" w:type="dxa"/>
            <w:shd w:val="clear" w:color="auto" w:fill="auto"/>
          </w:tcPr>
          <w:p w14:paraId="6CA5EC24" w14:textId="77777777" w:rsidR="00DC0DE6" w:rsidRPr="00EE7E4C" w:rsidRDefault="00DC0DE6" w:rsidP="00D06F7F">
            <w:pPr>
              <w:rPr>
                <w:rFonts w:eastAsia="Times New Roman"/>
              </w:rPr>
            </w:pPr>
            <w:r w:rsidRPr="00EE7E4C">
              <w:rPr>
                <w:rFonts w:eastAsia="Times New Roman"/>
              </w:rPr>
              <w:t>27.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46118F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07873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D9EC8B"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E545B8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5471086" w14:textId="77777777" w:rsidR="00DC0DE6" w:rsidRPr="00EE7E4C" w:rsidRDefault="00DC0DE6" w:rsidP="00D06F7F">
            <w:pPr>
              <w:rPr>
                <w:rFonts w:eastAsia="Times New Roman"/>
                <w:sz w:val="24"/>
                <w:szCs w:val="24"/>
              </w:rPr>
            </w:pPr>
          </w:p>
          <w:p w14:paraId="3251A20C"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w:t>
            </w:r>
            <w:r w:rsidRPr="00EE7E4C">
              <w:rPr>
                <w:rFonts w:eastAsia="Times New Roman"/>
                <w:sz w:val="24"/>
                <w:szCs w:val="24"/>
              </w:rPr>
              <w:lastRenderedPageBreak/>
              <w:t xml:space="preserve">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0C27723" w14:textId="77777777" w:rsidR="00DC0DE6" w:rsidRPr="00EE7E4C" w:rsidRDefault="00DC0DE6" w:rsidP="00D06F7F">
            <w:pPr>
              <w:rPr>
                <w:sz w:val="24"/>
                <w:szCs w:val="24"/>
              </w:rPr>
            </w:pPr>
            <w:r w:rsidRPr="00EE7E4C">
              <w:rPr>
                <w:rFonts w:eastAsia="Times New Roman"/>
                <w:sz w:val="24"/>
                <w:szCs w:val="24"/>
              </w:rPr>
              <w:lastRenderedPageBreak/>
              <w:t>Деревня Вергежа</w:t>
            </w:r>
          </w:p>
        </w:tc>
        <w:tc>
          <w:tcPr>
            <w:tcW w:w="2126" w:type="dxa"/>
            <w:shd w:val="clear" w:color="auto" w:fill="auto"/>
          </w:tcPr>
          <w:p w14:paraId="3F6125D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1FAB8215" w14:textId="77777777" w:rsidTr="00EE7E4C">
        <w:tc>
          <w:tcPr>
            <w:tcW w:w="566" w:type="dxa"/>
            <w:shd w:val="clear" w:color="auto" w:fill="auto"/>
          </w:tcPr>
          <w:p w14:paraId="4D18B786" w14:textId="77777777" w:rsidR="00DC0DE6" w:rsidRPr="00EE7E4C" w:rsidRDefault="00DC0DE6" w:rsidP="00D06F7F">
            <w:pPr>
              <w:rPr>
                <w:rFonts w:eastAsia="Times New Roman"/>
              </w:rPr>
            </w:pPr>
            <w:r w:rsidRPr="00EE7E4C">
              <w:rPr>
                <w:rFonts w:eastAsia="Times New Roman"/>
              </w:rPr>
              <w:lastRenderedPageBreak/>
              <w:t>28.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8457DE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FBC1D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147198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2FAC6A5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478CBA7" w14:textId="77777777" w:rsidR="00DC0DE6" w:rsidRPr="00EE7E4C" w:rsidRDefault="00DC0DE6" w:rsidP="00D06F7F">
            <w:pPr>
              <w:rPr>
                <w:rFonts w:eastAsia="Times New Roman"/>
                <w:sz w:val="24"/>
                <w:szCs w:val="24"/>
              </w:rPr>
            </w:pPr>
          </w:p>
          <w:p w14:paraId="292967B0"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47B903F" w14:textId="77777777" w:rsidR="00DC0DE6" w:rsidRPr="00EE7E4C" w:rsidRDefault="00DC0DE6" w:rsidP="00D06F7F">
            <w:pPr>
              <w:rPr>
                <w:sz w:val="24"/>
                <w:szCs w:val="24"/>
              </w:rPr>
            </w:pPr>
            <w:r w:rsidRPr="00EE7E4C">
              <w:rPr>
                <w:rFonts w:eastAsia="Times New Roman"/>
                <w:sz w:val="24"/>
                <w:szCs w:val="24"/>
              </w:rPr>
              <w:t>Деревня Вергежа</w:t>
            </w:r>
          </w:p>
        </w:tc>
        <w:tc>
          <w:tcPr>
            <w:tcW w:w="2126" w:type="dxa"/>
            <w:shd w:val="clear" w:color="auto" w:fill="auto"/>
          </w:tcPr>
          <w:p w14:paraId="03599B6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7D5C7A16" w14:textId="77777777" w:rsidTr="00EE7E4C">
        <w:tc>
          <w:tcPr>
            <w:tcW w:w="566" w:type="dxa"/>
            <w:shd w:val="clear" w:color="auto" w:fill="auto"/>
          </w:tcPr>
          <w:p w14:paraId="11AA13EF" w14:textId="77777777" w:rsidR="00DC0DE6" w:rsidRPr="00EE7E4C" w:rsidRDefault="00DC0DE6" w:rsidP="00D06F7F">
            <w:pPr>
              <w:rPr>
                <w:rFonts w:eastAsia="Times New Roman"/>
              </w:rPr>
            </w:pPr>
            <w:r w:rsidRPr="00EE7E4C">
              <w:rPr>
                <w:rFonts w:eastAsia="Times New Roman"/>
              </w:rPr>
              <w:t>29.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4CB630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A408DF"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F5255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BA705CD"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19658FA" w14:textId="77777777" w:rsidR="00DC0DE6" w:rsidRPr="00EE7E4C" w:rsidRDefault="00DC0DE6" w:rsidP="00D06F7F">
            <w:pPr>
              <w:rPr>
                <w:rFonts w:eastAsia="Times New Roman"/>
                <w:sz w:val="24"/>
                <w:szCs w:val="24"/>
              </w:rPr>
            </w:pPr>
          </w:p>
          <w:p w14:paraId="4FE0179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Р=82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2F581C6"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7F80702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45396C2" w14:textId="77777777" w:rsidTr="00EE7E4C">
        <w:tc>
          <w:tcPr>
            <w:tcW w:w="566" w:type="dxa"/>
            <w:shd w:val="clear" w:color="auto" w:fill="auto"/>
          </w:tcPr>
          <w:p w14:paraId="5FC4950D" w14:textId="77777777" w:rsidR="00DC0DE6" w:rsidRPr="00EE7E4C" w:rsidRDefault="00DC0DE6" w:rsidP="00D06F7F">
            <w:pPr>
              <w:rPr>
                <w:rFonts w:eastAsia="Times New Roman"/>
              </w:rPr>
            </w:pPr>
            <w:r w:rsidRPr="00EE7E4C">
              <w:rPr>
                <w:rFonts w:eastAsia="Times New Roman"/>
              </w:rPr>
              <w:t>30.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39705B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C21558"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7B993BA"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56540B4"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8701614" w14:textId="77777777" w:rsidR="00DC0DE6" w:rsidRPr="00EE7E4C" w:rsidRDefault="00DC0DE6" w:rsidP="00D06F7F">
            <w:pPr>
              <w:rPr>
                <w:rFonts w:eastAsia="Times New Roman"/>
                <w:sz w:val="24"/>
                <w:szCs w:val="24"/>
              </w:rPr>
            </w:pPr>
          </w:p>
          <w:p w14:paraId="6F0BCB30"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27EED0B"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4A589B8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11C948A9" w14:textId="77777777" w:rsidTr="00EE7E4C">
        <w:tc>
          <w:tcPr>
            <w:tcW w:w="566" w:type="dxa"/>
            <w:shd w:val="clear" w:color="auto" w:fill="auto"/>
          </w:tcPr>
          <w:p w14:paraId="55CB6EF6" w14:textId="77777777" w:rsidR="00DC0DE6" w:rsidRPr="00EE7E4C" w:rsidRDefault="00DC0DE6" w:rsidP="00D06F7F">
            <w:pPr>
              <w:rPr>
                <w:rFonts w:eastAsia="Times New Roman"/>
              </w:rPr>
            </w:pPr>
            <w:r w:rsidRPr="00EE7E4C">
              <w:rPr>
                <w:rFonts w:eastAsia="Times New Roman"/>
              </w:rPr>
              <w:t>31.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86CAF14"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8578B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7403D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28C3BAA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7DC5BF3" w14:textId="77777777" w:rsidR="00DC0DE6" w:rsidRPr="00EE7E4C" w:rsidRDefault="00DC0DE6" w:rsidP="00D06F7F">
            <w:pPr>
              <w:rPr>
                <w:rFonts w:eastAsia="Times New Roman"/>
                <w:sz w:val="24"/>
                <w:szCs w:val="24"/>
              </w:rPr>
            </w:pPr>
          </w:p>
          <w:p w14:paraId="5BC07DD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Р=101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2A7EDEF"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7F5F9AF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56701398" w14:textId="77777777" w:rsidTr="00EE7E4C">
        <w:tc>
          <w:tcPr>
            <w:tcW w:w="566" w:type="dxa"/>
            <w:shd w:val="clear" w:color="auto" w:fill="auto"/>
          </w:tcPr>
          <w:p w14:paraId="71F52BB8" w14:textId="77777777" w:rsidR="00DC0DE6" w:rsidRPr="00EE7E4C" w:rsidRDefault="00DC0DE6" w:rsidP="00D06F7F">
            <w:pPr>
              <w:rPr>
                <w:rFonts w:eastAsia="Times New Roman"/>
              </w:rPr>
            </w:pPr>
            <w:r w:rsidRPr="00EE7E4C">
              <w:rPr>
                <w:rFonts w:eastAsia="Times New Roman"/>
              </w:rPr>
              <w:t>32.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59B381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C49D8F"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DD3571"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w:t>
            </w:r>
            <w:r w:rsidRPr="00EE7E4C">
              <w:rPr>
                <w:rFonts w:eastAsia="Times New Roman"/>
                <w:sz w:val="24"/>
                <w:szCs w:val="24"/>
              </w:rPr>
              <w:lastRenderedPageBreak/>
              <w:t xml:space="preserve">электроснабжения инвестиционной площадки в течение года </w:t>
            </w:r>
          </w:p>
        </w:tc>
        <w:tc>
          <w:tcPr>
            <w:tcW w:w="2551" w:type="dxa"/>
            <w:shd w:val="clear" w:color="auto" w:fill="auto"/>
          </w:tcPr>
          <w:p w14:paraId="6C57F642"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058F2363" w14:textId="77777777" w:rsidR="00DC0DE6" w:rsidRPr="00EE7E4C" w:rsidRDefault="00DC0DE6" w:rsidP="00D06F7F">
            <w:pPr>
              <w:rPr>
                <w:rFonts w:eastAsia="Times New Roman"/>
                <w:sz w:val="24"/>
                <w:szCs w:val="24"/>
              </w:rPr>
            </w:pPr>
          </w:p>
          <w:p w14:paraId="5F4D458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w:t>
            </w:r>
            <w:r w:rsidRPr="00EE7E4C">
              <w:rPr>
                <w:rFonts w:eastAsia="Times New Roman"/>
                <w:sz w:val="24"/>
                <w:szCs w:val="24"/>
              </w:rPr>
              <w:lastRenderedPageBreak/>
              <w:t xml:space="preserve">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27177EE" w14:textId="77777777" w:rsidR="00DC0DE6" w:rsidRPr="00EE7E4C" w:rsidRDefault="00DC0DE6" w:rsidP="00D06F7F">
            <w:pPr>
              <w:rPr>
                <w:sz w:val="24"/>
                <w:szCs w:val="24"/>
              </w:rPr>
            </w:pPr>
            <w:r w:rsidRPr="00EE7E4C">
              <w:rPr>
                <w:rFonts w:eastAsia="Times New Roman"/>
                <w:sz w:val="24"/>
                <w:szCs w:val="24"/>
              </w:rPr>
              <w:lastRenderedPageBreak/>
              <w:t>Деревня Селищи</w:t>
            </w:r>
          </w:p>
        </w:tc>
        <w:tc>
          <w:tcPr>
            <w:tcW w:w="2126" w:type="dxa"/>
            <w:shd w:val="clear" w:color="auto" w:fill="auto"/>
          </w:tcPr>
          <w:p w14:paraId="4612B32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5C26B15" w14:textId="77777777" w:rsidTr="00EE7E4C">
        <w:tc>
          <w:tcPr>
            <w:tcW w:w="566" w:type="dxa"/>
            <w:shd w:val="clear" w:color="auto" w:fill="auto"/>
          </w:tcPr>
          <w:p w14:paraId="24AC970C" w14:textId="77777777" w:rsidR="00DC0DE6" w:rsidRPr="00EE7E4C" w:rsidRDefault="00DC0DE6" w:rsidP="00D06F7F">
            <w:pPr>
              <w:rPr>
                <w:rFonts w:eastAsia="Times New Roman"/>
              </w:rPr>
            </w:pPr>
            <w:r w:rsidRPr="00EE7E4C">
              <w:rPr>
                <w:rFonts w:eastAsia="Times New Roman"/>
              </w:rPr>
              <w:lastRenderedPageBreak/>
              <w:t>33.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C2B5F4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F22DC8"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D3447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AF5ADBF"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E17342E" w14:textId="77777777" w:rsidR="00DC0DE6" w:rsidRPr="00EE7E4C" w:rsidRDefault="00DC0DE6" w:rsidP="00D06F7F">
            <w:pPr>
              <w:rPr>
                <w:rFonts w:eastAsia="Times New Roman"/>
                <w:sz w:val="24"/>
                <w:szCs w:val="24"/>
              </w:rPr>
            </w:pPr>
          </w:p>
          <w:p w14:paraId="3B39A09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CD31042"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3823856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60B4261" w14:textId="77777777" w:rsidTr="00EE7E4C">
        <w:tc>
          <w:tcPr>
            <w:tcW w:w="566" w:type="dxa"/>
            <w:shd w:val="clear" w:color="auto" w:fill="auto"/>
          </w:tcPr>
          <w:p w14:paraId="4E92DF37" w14:textId="77777777" w:rsidR="00DC0DE6" w:rsidRPr="00EE7E4C" w:rsidRDefault="00DC0DE6" w:rsidP="00D06F7F">
            <w:pPr>
              <w:rPr>
                <w:rFonts w:eastAsia="Times New Roman"/>
              </w:rPr>
            </w:pPr>
            <w:r w:rsidRPr="00EE7E4C">
              <w:rPr>
                <w:rFonts w:eastAsia="Times New Roman"/>
              </w:rPr>
              <w:t>34.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38A31F8"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ABF40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BC760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B09803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689110D" w14:textId="77777777" w:rsidR="00DC0DE6" w:rsidRPr="00EE7E4C" w:rsidRDefault="00DC0DE6" w:rsidP="00D06F7F">
            <w:pPr>
              <w:rPr>
                <w:rFonts w:eastAsia="Times New Roman"/>
                <w:sz w:val="24"/>
                <w:szCs w:val="24"/>
              </w:rPr>
            </w:pPr>
          </w:p>
          <w:p w14:paraId="336013C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7E3EDB9"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4E2394AB"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FF5BA18" w14:textId="77777777" w:rsidTr="00EE7E4C">
        <w:tc>
          <w:tcPr>
            <w:tcW w:w="566" w:type="dxa"/>
            <w:shd w:val="clear" w:color="auto" w:fill="auto"/>
          </w:tcPr>
          <w:p w14:paraId="38FE7069" w14:textId="77777777" w:rsidR="00DC0DE6" w:rsidRPr="00EE7E4C" w:rsidRDefault="00DC0DE6" w:rsidP="00D06F7F">
            <w:pPr>
              <w:rPr>
                <w:rFonts w:eastAsia="Times New Roman"/>
              </w:rPr>
            </w:pPr>
            <w:r w:rsidRPr="00EE7E4C">
              <w:rPr>
                <w:rFonts w:eastAsia="Times New Roman"/>
              </w:rPr>
              <w:t>35.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2B3893"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261D5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41814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A0A653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DA3E62" w14:textId="77777777" w:rsidR="00DC0DE6" w:rsidRPr="00EE7E4C" w:rsidRDefault="00DC0DE6" w:rsidP="00D06F7F">
            <w:pPr>
              <w:rPr>
                <w:rFonts w:eastAsia="Times New Roman"/>
                <w:sz w:val="24"/>
                <w:szCs w:val="24"/>
              </w:rPr>
            </w:pPr>
          </w:p>
          <w:p w14:paraId="3E98070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9534234"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3A1FC5D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E7C7933" w14:textId="77777777" w:rsidTr="00EE7E4C">
        <w:tc>
          <w:tcPr>
            <w:tcW w:w="566" w:type="dxa"/>
            <w:shd w:val="clear" w:color="auto" w:fill="auto"/>
          </w:tcPr>
          <w:p w14:paraId="40F127A0" w14:textId="77777777" w:rsidR="00DC0DE6" w:rsidRPr="00EE7E4C" w:rsidRDefault="00DC0DE6" w:rsidP="00D06F7F">
            <w:pPr>
              <w:rPr>
                <w:rFonts w:eastAsia="Times New Roman"/>
              </w:rPr>
            </w:pPr>
            <w:r w:rsidRPr="00EE7E4C">
              <w:rPr>
                <w:rFonts w:eastAsia="Times New Roman"/>
              </w:rPr>
              <w:t>36.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E89F72B"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DC28DB"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2181354"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0AA5915"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2282CC2" w14:textId="77777777" w:rsidR="00DC0DE6" w:rsidRPr="00EE7E4C" w:rsidRDefault="00DC0DE6" w:rsidP="00D06F7F">
            <w:pPr>
              <w:rPr>
                <w:rFonts w:eastAsia="Times New Roman"/>
                <w:sz w:val="24"/>
                <w:szCs w:val="24"/>
              </w:rPr>
            </w:pPr>
          </w:p>
          <w:p w14:paraId="7A49D5C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D9C488A"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6F97D2B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5F0FE1" w14:textId="77777777" w:rsidTr="00EE7E4C">
        <w:tc>
          <w:tcPr>
            <w:tcW w:w="566" w:type="dxa"/>
            <w:shd w:val="clear" w:color="auto" w:fill="auto"/>
          </w:tcPr>
          <w:p w14:paraId="78425997" w14:textId="77777777" w:rsidR="00DC0DE6" w:rsidRPr="00EE7E4C" w:rsidRDefault="00DC0DE6" w:rsidP="00D06F7F">
            <w:pPr>
              <w:rPr>
                <w:rFonts w:eastAsia="Times New Roman"/>
              </w:rPr>
            </w:pPr>
            <w:r w:rsidRPr="00EE7E4C">
              <w:rPr>
                <w:rFonts w:eastAsia="Times New Roman"/>
              </w:rPr>
              <w:lastRenderedPageBreak/>
              <w:t>37.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473DB4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B13D72"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8EE66D"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A2ABD49"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4AC839F" w14:textId="77777777" w:rsidR="00DC0DE6" w:rsidRPr="00EE7E4C" w:rsidRDefault="00DC0DE6" w:rsidP="00D06F7F">
            <w:pPr>
              <w:rPr>
                <w:rFonts w:eastAsia="Times New Roman"/>
                <w:sz w:val="24"/>
                <w:szCs w:val="24"/>
              </w:rPr>
            </w:pPr>
          </w:p>
          <w:p w14:paraId="69422607"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B9CE62"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582F586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ADADF69" w14:textId="77777777" w:rsidTr="00EE7E4C">
        <w:tc>
          <w:tcPr>
            <w:tcW w:w="566" w:type="dxa"/>
            <w:shd w:val="clear" w:color="auto" w:fill="auto"/>
          </w:tcPr>
          <w:p w14:paraId="78F107DF" w14:textId="77777777" w:rsidR="00DC0DE6" w:rsidRPr="00EE7E4C" w:rsidRDefault="00DC0DE6" w:rsidP="00D06F7F">
            <w:pPr>
              <w:rPr>
                <w:rFonts w:eastAsia="Times New Roman"/>
              </w:rPr>
            </w:pPr>
            <w:r w:rsidRPr="00EE7E4C">
              <w:rPr>
                <w:rFonts w:eastAsia="Times New Roman"/>
              </w:rPr>
              <w:t>38.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1C7EDB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F89C6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957B2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2A26FB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CA3C20C" w14:textId="77777777" w:rsidR="00DC0DE6" w:rsidRPr="00EE7E4C" w:rsidRDefault="00DC0DE6" w:rsidP="00D06F7F">
            <w:pPr>
              <w:rPr>
                <w:rFonts w:eastAsia="Times New Roman"/>
                <w:sz w:val="24"/>
                <w:szCs w:val="24"/>
              </w:rPr>
            </w:pPr>
          </w:p>
          <w:p w14:paraId="31584404"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2361875"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1055138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ED2FCDE" w14:textId="77777777" w:rsidTr="00EE7E4C">
        <w:tc>
          <w:tcPr>
            <w:tcW w:w="14283" w:type="dxa"/>
            <w:gridSpan w:val="7"/>
            <w:shd w:val="clear" w:color="auto" w:fill="auto"/>
          </w:tcPr>
          <w:p w14:paraId="29B98FEB" w14:textId="77777777" w:rsidR="00DC0DE6" w:rsidRPr="00EE7E4C" w:rsidRDefault="00DC0DE6" w:rsidP="00D06F7F">
            <w:pPr>
              <w:rPr>
                <w:rFonts w:eastAsia="Times New Roman"/>
                <w:sz w:val="24"/>
                <w:szCs w:val="24"/>
              </w:rPr>
            </w:pPr>
            <w:r w:rsidRPr="00EE7E4C">
              <w:rPr>
                <w:rFonts w:eastAsia="Times New Roman"/>
                <w:sz w:val="24"/>
                <w:szCs w:val="24"/>
              </w:rPr>
              <w:t>Автомобильные дороги местного значения (содержание), объекты транспортной инфраструктуры (строительство)</w:t>
            </w:r>
          </w:p>
        </w:tc>
      </w:tr>
      <w:tr w:rsidR="00EE7E4C" w:rsidRPr="000A3CA8" w14:paraId="52F58A10" w14:textId="77777777" w:rsidTr="00EE7E4C">
        <w:tc>
          <w:tcPr>
            <w:tcW w:w="566" w:type="dxa"/>
            <w:shd w:val="clear" w:color="auto" w:fill="auto"/>
          </w:tcPr>
          <w:p w14:paraId="0F3BA9F7" w14:textId="77777777" w:rsidR="00DC0DE6" w:rsidRPr="00EE7E4C" w:rsidRDefault="00DC0DE6" w:rsidP="00D06F7F">
            <w:pPr>
              <w:rPr>
                <w:rFonts w:eastAsia="Times New Roman"/>
              </w:rPr>
            </w:pPr>
            <w:r w:rsidRPr="00EE7E4C">
              <w:rPr>
                <w:rFonts w:eastAsia="Times New Roman"/>
              </w:rPr>
              <w:t>39.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EF42FFC"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E1CCC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7A06C7"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962A5FC"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8867609" w14:textId="77777777" w:rsidR="00DC0DE6" w:rsidRPr="00EE7E4C" w:rsidRDefault="00DC0DE6" w:rsidP="00D06F7F">
            <w:pPr>
              <w:rPr>
                <w:rFonts w:eastAsia="Times New Roman"/>
                <w:sz w:val="24"/>
                <w:szCs w:val="24"/>
              </w:rPr>
            </w:pPr>
          </w:p>
          <w:p w14:paraId="696B07A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A120123"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1,223 км (4 участка)</w:t>
            </w:r>
          </w:p>
        </w:tc>
        <w:tc>
          <w:tcPr>
            <w:tcW w:w="2268" w:type="dxa"/>
            <w:shd w:val="clear" w:color="auto" w:fill="auto"/>
          </w:tcPr>
          <w:p w14:paraId="2FC289A3" w14:textId="77777777" w:rsidR="00DC0DE6" w:rsidRPr="00EE7E4C" w:rsidRDefault="00DC0DE6" w:rsidP="00D06F7F">
            <w:pPr>
              <w:rPr>
                <w:rFonts w:eastAsia="Times New Roman"/>
                <w:sz w:val="24"/>
                <w:szCs w:val="24"/>
              </w:rPr>
            </w:pPr>
            <w:r w:rsidRPr="00EE7E4C">
              <w:rPr>
                <w:rFonts w:eastAsia="Times New Roman"/>
                <w:sz w:val="24"/>
                <w:szCs w:val="24"/>
              </w:rPr>
              <w:t xml:space="preserve">д. Трегубово </w:t>
            </w:r>
          </w:p>
        </w:tc>
        <w:tc>
          <w:tcPr>
            <w:tcW w:w="2126" w:type="dxa"/>
            <w:shd w:val="clear" w:color="auto" w:fill="auto"/>
          </w:tcPr>
          <w:p w14:paraId="5526F79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4DDD753" w14:textId="77777777" w:rsidTr="00EE7E4C">
        <w:tc>
          <w:tcPr>
            <w:tcW w:w="566" w:type="dxa"/>
            <w:shd w:val="clear" w:color="auto" w:fill="auto"/>
          </w:tcPr>
          <w:p w14:paraId="30BE6DB7" w14:textId="77777777" w:rsidR="00DC0DE6" w:rsidRPr="00EE7E4C" w:rsidRDefault="00DC0DE6" w:rsidP="00D06F7F">
            <w:pPr>
              <w:rPr>
                <w:rFonts w:eastAsia="Times New Roman"/>
              </w:rPr>
            </w:pPr>
            <w:r w:rsidRPr="00EE7E4C">
              <w:rPr>
                <w:rFonts w:eastAsia="Times New Roman"/>
              </w:rPr>
              <w:t>40.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83E085"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91C65"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D30C81"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93AB72"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C25148D" w14:textId="77777777" w:rsidR="00DC0DE6" w:rsidRPr="00EE7E4C" w:rsidRDefault="00DC0DE6" w:rsidP="00D06F7F">
            <w:pPr>
              <w:rPr>
                <w:rFonts w:eastAsia="Times New Roman"/>
                <w:sz w:val="24"/>
                <w:szCs w:val="24"/>
              </w:rPr>
            </w:pPr>
          </w:p>
          <w:p w14:paraId="55921A6C"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610C79B9" w14:textId="77777777" w:rsidR="00DC0DE6" w:rsidRPr="00EE7E4C" w:rsidRDefault="00DC0DE6" w:rsidP="00D06F7F">
            <w:pPr>
              <w:rPr>
                <w:rFonts w:eastAsia="Times New Roman"/>
                <w:sz w:val="24"/>
                <w:szCs w:val="24"/>
              </w:rPr>
            </w:pPr>
            <w:r w:rsidRPr="00EE7E4C">
              <w:rPr>
                <w:rFonts w:eastAsia="Times New Roman"/>
                <w:sz w:val="24"/>
                <w:szCs w:val="24"/>
              </w:rPr>
              <w:t xml:space="preserve">Протяжённость около </w:t>
            </w:r>
            <w:r w:rsidRPr="00EE7E4C">
              <w:rPr>
                <w:rFonts w:eastAsia="Times New Roman"/>
                <w:sz w:val="24"/>
                <w:szCs w:val="24"/>
              </w:rPr>
              <w:lastRenderedPageBreak/>
              <w:t>1,184 км (4 участка)</w:t>
            </w:r>
          </w:p>
        </w:tc>
        <w:tc>
          <w:tcPr>
            <w:tcW w:w="2268" w:type="dxa"/>
            <w:shd w:val="clear" w:color="auto" w:fill="auto"/>
          </w:tcPr>
          <w:p w14:paraId="36A69BE7"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Спасская Полисть</w:t>
            </w:r>
          </w:p>
        </w:tc>
        <w:tc>
          <w:tcPr>
            <w:tcW w:w="2126" w:type="dxa"/>
            <w:shd w:val="clear" w:color="auto" w:fill="auto"/>
          </w:tcPr>
          <w:p w14:paraId="30B7C3C3"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54A0D3AD" w14:textId="77777777" w:rsidTr="00EE7E4C">
        <w:tc>
          <w:tcPr>
            <w:tcW w:w="566" w:type="dxa"/>
            <w:shd w:val="clear" w:color="auto" w:fill="auto"/>
          </w:tcPr>
          <w:p w14:paraId="1D9A4992" w14:textId="77777777" w:rsidR="00DC0DE6" w:rsidRPr="00EE7E4C" w:rsidRDefault="00DC0DE6" w:rsidP="00D06F7F">
            <w:pPr>
              <w:rPr>
                <w:rFonts w:eastAsia="Times New Roman"/>
              </w:rPr>
            </w:pPr>
            <w:r w:rsidRPr="00EE7E4C">
              <w:rPr>
                <w:rFonts w:eastAsia="Times New Roman"/>
              </w:rPr>
              <w:lastRenderedPageBreak/>
              <w:t>41.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3052547"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3FA52"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756FA58"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ECF0B0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7E65478" w14:textId="77777777" w:rsidR="00DC0DE6" w:rsidRPr="00EE7E4C" w:rsidRDefault="00DC0DE6" w:rsidP="00D06F7F">
            <w:pPr>
              <w:rPr>
                <w:rFonts w:eastAsia="Times New Roman"/>
                <w:sz w:val="24"/>
                <w:szCs w:val="24"/>
              </w:rPr>
            </w:pPr>
          </w:p>
          <w:p w14:paraId="6A436C63"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7A20847"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0,668 км (1 участок)</w:t>
            </w:r>
          </w:p>
        </w:tc>
        <w:tc>
          <w:tcPr>
            <w:tcW w:w="2268" w:type="dxa"/>
            <w:shd w:val="clear" w:color="auto" w:fill="auto"/>
          </w:tcPr>
          <w:p w14:paraId="5E245E5D" w14:textId="77777777" w:rsidR="00DC0DE6" w:rsidRPr="00EE7E4C" w:rsidRDefault="00DC0DE6" w:rsidP="00D06F7F">
            <w:pPr>
              <w:rPr>
                <w:rFonts w:eastAsia="Times New Roman"/>
                <w:sz w:val="24"/>
                <w:szCs w:val="24"/>
              </w:rPr>
            </w:pPr>
            <w:r w:rsidRPr="00EE7E4C">
              <w:rPr>
                <w:rFonts w:eastAsia="Times New Roman"/>
                <w:sz w:val="24"/>
                <w:szCs w:val="24"/>
              </w:rPr>
              <w:t>д. Мостки</w:t>
            </w:r>
          </w:p>
        </w:tc>
        <w:tc>
          <w:tcPr>
            <w:tcW w:w="2126" w:type="dxa"/>
            <w:shd w:val="clear" w:color="auto" w:fill="auto"/>
          </w:tcPr>
          <w:p w14:paraId="3444F61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50AED73D" w14:textId="77777777" w:rsidTr="00EE7E4C">
        <w:tc>
          <w:tcPr>
            <w:tcW w:w="566" w:type="dxa"/>
            <w:shd w:val="clear" w:color="auto" w:fill="auto"/>
          </w:tcPr>
          <w:p w14:paraId="38E56419" w14:textId="77777777" w:rsidR="00DC0DE6" w:rsidRPr="00EE7E4C" w:rsidRDefault="00DC0DE6" w:rsidP="00D06F7F">
            <w:pPr>
              <w:rPr>
                <w:rFonts w:eastAsia="Times New Roman"/>
              </w:rPr>
            </w:pPr>
            <w:r w:rsidRPr="00EE7E4C">
              <w:rPr>
                <w:rFonts w:eastAsia="Times New Roman"/>
              </w:rPr>
              <w:t>42.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33DDB2A"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0DAA0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41C61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058FC2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0CE4CEC" w14:textId="77777777" w:rsidR="00DC0DE6" w:rsidRPr="00EE7E4C" w:rsidRDefault="00DC0DE6" w:rsidP="00D06F7F">
            <w:pPr>
              <w:rPr>
                <w:rFonts w:eastAsia="Times New Roman"/>
                <w:sz w:val="24"/>
                <w:szCs w:val="24"/>
              </w:rPr>
            </w:pPr>
          </w:p>
          <w:p w14:paraId="5569AAA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51C506AF"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0,758 км (2 участка)</w:t>
            </w:r>
          </w:p>
        </w:tc>
        <w:tc>
          <w:tcPr>
            <w:tcW w:w="2268" w:type="dxa"/>
            <w:shd w:val="clear" w:color="auto" w:fill="auto"/>
          </w:tcPr>
          <w:p w14:paraId="0E9E59FE" w14:textId="77777777" w:rsidR="00DC0DE6" w:rsidRPr="00EE7E4C" w:rsidRDefault="00DC0DE6" w:rsidP="00D06F7F">
            <w:pPr>
              <w:rPr>
                <w:rFonts w:eastAsia="Times New Roman"/>
                <w:sz w:val="24"/>
                <w:szCs w:val="24"/>
              </w:rPr>
            </w:pPr>
            <w:r w:rsidRPr="00EE7E4C">
              <w:rPr>
                <w:rFonts w:eastAsia="Times New Roman"/>
                <w:sz w:val="24"/>
                <w:szCs w:val="24"/>
              </w:rPr>
              <w:t>д. Радищево</w:t>
            </w:r>
          </w:p>
        </w:tc>
        <w:tc>
          <w:tcPr>
            <w:tcW w:w="2126" w:type="dxa"/>
            <w:shd w:val="clear" w:color="auto" w:fill="auto"/>
          </w:tcPr>
          <w:p w14:paraId="6BEF26C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4852988" w14:textId="77777777" w:rsidTr="00EE7E4C">
        <w:tc>
          <w:tcPr>
            <w:tcW w:w="566" w:type="dxa"/>
            <w:shd w:val="clear" w:color="auto" w:fill="auto"/>
          </w:tcPr>
          <w:p w14:paraId="5E841540" w14:textId="77777777" w:rsidR="00DC0DE6" w:rsidRPr="00EE7E4C" w:rsidRDefault="00DC0DE6" w:rsidP="00D06F7F">
            <w:pPr>
              <w:rPr>
                <w:rFonts w:eastAsia="Times New Roman"/>
              </w:rPr>
            </w:pPr>
            <w:r w:rsidRPr="00EE7E4C">
              <w:rPr>
                <w:rFonts w:eastAsia="Times New Roman"/>
              </w:rPr>
              <w:t>43.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C302D2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07F5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620E7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44D1A740"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A0A08AF" w14:textId="77777777" w:rsidR="00DC0DE6" w:rsidRPr="00EE7E4C" w:rsidRDefault="00DC0DE6" w:rsidP="00D06F7F">
            <w:pPr>
              <w:rPr>
                <w:rFonts w:eastAsia="Times New Roman"/>
                <w:sz w:val="24"/>
                <w:szCs w:val="24"/>
              </w:rPr>
            </w:pPr>
          </w:p>
          <w:p w14:paraId="2DFBF186"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56D7440"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0,459 км (2 участка)</w:t>
            </w:r>
          </w:p>
        </w:tc>
        <w:tc>
          <w:tcPr>
            <w:tcW w:w="2268" w:type="dxa"/>
            <w:shd w:val="clear" w:color="auto" w:fill="auto"/>
          </w:tcPr>
          <w:p w14:paraId="43119B88" w14:textId="77777777" w:rsidR="00DC0DE6" w:rsidRPr="00EE7E4C" w:rsidRDefault="00DC0DE6" w:rsidP="00D06F7F">
            <w:pPr>
              <w:rPr>
                <w:rFonts w:eastAsia="Times New Roman"/>
                <w:sz w:val="24"/>
                <w:szCs w:val="24"/>
              </w:rPr>
            </w:pPr>
            <w:r w:rsidRPr="00EE7E4C">
              <w:rPr>
                <w:rFonts w:eastAsia="Times New Roman"/>
                <w:sz w:val="24"/>
                <w:szCs w:val="24"/>
              </w:rPr>
              <w:t>д. Глушица</w:t>
            </w:r>
          </w:p>
        </w:tc>
        <w:tc>
          <w:tcPr>
            <w:tcW w:w="2126" w:type="dxa"/>
            <w:shd w:val="clear" w:color="auto" w:fill="auto"/>
          </w:tcPr>
          <w:p w14:paraId="158899E8"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579B0E4" w14:textId="77777777" w:rsidTr="00EE7E4C">
        <w:tc>
          <w:tcPr>
            <w:tcW w:w="566" w:type="dxa"/>
            <w:shd w:val="clear" w:color="auto" w:fill="auto"/>
          </w:tcPr>
          <w:p w14:paraId="73970E7C" w14:textId="77777777" w:rsidR="00DC0DE6" w:rsidRPr="00EE7E4C" w:rsidRDefault="00DC0DE6" w:rsidP="00D06F7F">
            <w:pPr>
              <w:rPr>
                <w:rFonts w:eastAsia="Times New Roman"/>
              </w:rPr>
            </w:pPr>
            <w:r w:rsidRPr="00EE7E4C">
              <w:rPr>
                <w:rFonts w:eastAsia="Times New Roman"/>
              </w:rPr>
              <w:t>44.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513A136"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1C5953"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9BB4A6" w14:textId="77777777" w:rsidR="00DC0DE6" w:rsidRPr="00EE7E4C" w:rsidRDefault="00DC0DE6" w:rsidP="00D06F7F">
            <w:pPr>
              <w:rPr>
                <w:rFonts w:eastAsia="Times New Roman"/>
                <w:sz w:val="24"/>
                <w:szCs w:val="24"/>
              </w:rPr>
            </w:pPr>
            <w:r w:rsidRPr="00EE7E4C">
              <w:rPr>
                <w:rFonts w:eastAsia="Times New Roman"/>
                <w:sz w:val="24"/>
                <w:szCs w:val="24"/>
              </w:rPr>
              <w:t xml:space="preserve">Обеспечение транспортной доступности к существующей и </w:t>
            </w:r>
            <w:r w:rsidRPr="00EE7E4C">
              <w:rPr>
                <w:rFonts w:eastAsia="Times New Roman"/>
                <w:sz w:val="24"/>
                <w:szCs w:val="24"/>
              </w:rPr>
              <w:lastRenderedPageBreak/>
              <w:t>проектируемой жилой застройке</w:t>
            </w:r>
          </w:p>
        </w:tc>
        <w:tc>
          <w:tcPr>
            <w:tcW w:w="2551" w:type="dxa"/>
            <w:shd w:val="clear" w:color="auto" w:fill="auto"/>
          </w:tcPr>
          <w:p w14:paraId="276E0292" w14:textId="77777777" w:rsidR="00DC0DE6" w:rsidRPr="00EE7E4C" w:rsidRDefault="00DC0DE6" w:rsidP="00D06F7F">
            <w:pPr>
              <w:rPr>
                <w:rFonts w:eastAsia="Times New Roman"/>
                <w:sz w:val="24"/>
                <w:szCs w:val="24"/>
              </w:rPr>
            </w:pPr>
            <w:r w:rsidRPr="00EE7E4C">
              <w:rPr>
                <w:rFonts w:eastAsia="Times New Roman"/>
                <w:sz w:val="24"/>
                <w:szCs w:val="24"/>
              </w:rPr>
              <w:lastRenderedPageBreak/>
              <w:t>Первая очередь</w:t>
            </w:r>
          </w:p>
          <w:p w14:paraId="426572B5" w14:textId="77777777" w:rsidR="00DC0DE6" w:rsidRPr="00EE7E4C" w:rsidRDefault="00DC0DE6" w:rsidP="00D06F7F">
            <w:pPr>
              <w:rPr>
                <w:rFonts w:eastAsia="Times New Roman"/>
                <w:sz w:val="24"/>
                <w:szCs w:val="24"/>
              </w:rPr>
            </w:pPr>
          </w:p>
          <w:p w14:paraId="48EE5129" w14:textId="77777777" w:rsidR="00DC0DE6" w:rsidRPr="00EE7E4C" w:rsidRDefault="00DC0DE6" w:rsidP="00D06F7F">
            <w:pPr>
              <w:rPr>
                <w:rFonts w:eastAsia="Times New Roman"/>
                <w:sz w:val="24"/>
                <w:szCs w:val="24"/>
              </w:rPr>
            </w:pPr>
            <w:r w:rsidRPr="00EE7E4C">
              <w:rPr>
                <w:rFonts w:eastAsia="Times New Roman"/>
                <w:sz w:val="24"/>
                <w:szCs w:val="24"/>
              </w:rPr>
              <w:t xml:space="preserve">Основные характеристики </w:t>
            </w:r>
            <w:r w:rsidRPr="00EE7E4C">
              <w:rPr>
                <w:rFonts w:eastAsia="Times New Roman"/>
                <w:sz w:val="24"/>
                <w:szCs w:val="24"/>
              </w:rPr>
              <w:lastRenderedPageBreak/>
              <w:t>согласно проекту планировки территории</w:t>
            </w:r>
          </w:p>
          <w:p w14:paraId="79AC6FB4"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0,239 км (1 участок)</w:t>
            </w:r>
          </w:p>
        </w:tc>
        <w:tc>
          <w:tcPr>
            <w:tcW w:w="2268" w:type="dxa"/>
            <w:shd w:val="clear" w:color="auto" w:fill="auto"/>
          </w:tcPr>
          <w:p w14:paraId="6746361D"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Дубовицы</w:t>
            </w:r>
          </w:p>
        </w:tc>
        <w:tc>
          <w:tcPr>
            <w:tcW w:w="2126" w:type="dxa"/>
            <w:shd w:val="clear" w:color="auto" w:fill="auto"/>
          </w:tcPr>
          <w:p w14:paraId="0B96DBC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318477F" w14:textId="77777777" w:rsidTr="00EE7E4C">
        <w:tc>
          <w:tcPr>
            <w:tcW w:w="566" w:type="dxa"/>
            <w:shd w:val="clear" w:color="auto" w:fill="auto"/>
          </w:tcPr>
          <w:p w14:paraId="1883E7A2" w14:textId="77777777" w:rsidR="00DC0DE6" w:rsidRPr="00EE7E4C" w:rsidRDefault="00DC0DE6" w:rsidP="00D06F7F">
            <w:pPr>
              <w:rPr>
                <w:rFonts w:eastAsia="Times New Roman"/>
              </w:rPr>
            </w:pPr>
            <w:r w:rsidRPr="00EE7E4C">
              <w:rPr>
                <w:rFonts w:eastAsia="Times New Roman"/>
              </w:rPr>
              <w:lastRenderedPageBreak/>
              <w:t>45.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759EC4C"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CAED2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6F917A8"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D0D7940"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8F15155" w14:textId="77777777" w:rsidR="00DC0DE6" w:rsidRPr="00EE7E4C" w:rsidRDefault="00DC0DE6" w:rsidP="00D06F7F">
            <w:pPr>
              <w:rPr>
                <w:rFonts w:eastAsia="Times New Roman"/>
                <w:sz w:val="24"/>
                <w:szCs w:val="24"/>
              </w:rPr>
            </w:pPr>
          </w:p>
          <w:p w14:paraId="5CCA15D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FB51C4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0,227 км (1 участок)</w:t>
            </w:r>
          </w:p>
        </w:tc>
        <w:tc>
          <w:tcPr>
            <w:tcW w:w="2268" w:type="dxa"/>
            <w:shd w:val="clear" w:color="auto" w:fill="auto"/>
          </w:tcPr>
          <w:p w14:paraId="720B49C0" w14:textId="77777777" w:rsidR="00DC0DE6" w:rsidRPr="00EE7E4C" w:rsidRDefault="00DC0DE6" w:rsidP="00D06F7F">
            <w:pPr>
              <w:rPr>
                <w:rFonts w:eastAsia="Times New Roman"/>
                <w:sz w:val="24"/>
                <w:szCs w:val="24"/>
              </w:rPr>
            </w:pPr>
            <w:r w:rsidRPr="00EE7E4C">
              <w:rPr>
                <w:rFonts w:eastAsia="Times New Roman"/>
                <w:sz w:val="24"/>
                <w:szCs w:val="24"/>
              </w:rPr>
              <w:t>д. Буреги</w:t>
            </w:r>
          </w:p>
        </w:tc>
        <w:tc>
          <w:tcPr>
            <w:tcW w:w="2126" w:type="dxa"/>
            <w:shd w:val="clear" w:color="auto" w:fill="auto"/>
          </w:tcPr>
          <w:p w14:paraId="36194928"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6E9AF0A" w14:textId="77777777" w:rsidTr="00EE7E4C">
        <w:tc>
          <w:tcPr>
            <w:tcW w:w="566" w:type="dxa"/>
            <w:shd w:val="clear" w:color="auto" w:fill="auto"/>
          </w:tcPr>
          <w:p w14:paraId="557B7CF2" w14:textId="77777777" w:rsidR="00DC0DE6" w:rsidRPr="00EE7E4C" w:rsidRDefault="00DC0DE6" w:rsidP="00D06F7F">
            <w:pPr>
              <w:rPr>
                <w:rFonts w:eastAsia="Times New Roman"/>
              </w:rPr>
            </w:pPr>
            <w:r w:rsidRPr="00EE7E4C">
              <w:rPr>
                <w:rFonts w:eastAsia="Times New Roman"/>
              </w:rPr>
              <w:t>46.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D75376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DAE241"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2692E2"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EDDB59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A8BC18F" w14:textId="77777777" w:rsidR="00DC0DE6" w:rsidRPr="00EE7E4C" w:rsidRDefault="00DC0DE6" w:rsidP="00D06F7F">
            <w:pPr>
              <w:rPr>
                <w:rFonts w:eastAsia="Times New Roman"/>
                <w:sz w:val="24"/>
                <w:szCs w:val="24"/>
              </w:rPr>
            </w:pPr>
          </w:p>
          <w:p w14:paraId="5E8D8023"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75799BD9"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1,358 км (1 участок)</w:t>
            </w:r>
          </w:p>
        </w:tc>
        <w:tc>
          <w:tcPr>
            <w:tcW w:w="2268" w:type="dxa"/>
            <w:shd w:val="clear" w:color="auto" w:fill="auto"/>
          </w:tcPr>
          <w:p w14:paraId="555CCB91" w14:textId="77777777" w:rsidR="00DC0DE6" w:rsidRPr="00EE7E4C" w:rsidRDefault="00DC0DE6" w:rsidP="00D06F7F">
            <w:pPr>
              <w:rPr>
                <w:rFonts w:eastAsia="Times New Roman"/>
                <w:sz w:val="24"/>
                <w:szCs w:val="24"/>
              </w:rPr>
            </w:pPr>
            <w:r w:rsidRPr="00EE7E4C">
              <w:rPr>
                <w:rFonts w:eastAsia="Times New Roman"/>
                <w:sz w:val="24"/>
                <w:szCs w:val="24"/>
              </w:rPr>
              <w:t>д. Красный Посёлок</w:t>
            </w:r>
          </w:p>
        </w:tc>
        <w:tc>
          <w:tcPr>
            <w:tcW w:w="2126" w:type="dxa"/>
            <w:shd w:val="clear" w:color="auto" w:fill="auto"/>
          </w:tcPr>
          <w:p w14:paraId="63FA5DB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7303404F" w14:textId="77777777" w:rsidTr="00EE7E4C">
        <w:tc>
          <w:tcPr>
            <w:tcW w:w="566" w:type="dxa"/>
            <w:shd w:val="clear" w:color="auto" w:fill="auto"/>
          </w:tcPr>
          <w:p w14:paraId="1DECD4A6" w14:textId="77777777" w:rsidR="00DC0DE6" w:rsidRPr="00EE7E4C" w:rsidRDefault="00DC0DE6" w:rsidP="00D06F7F">
            <w:pPr>
              <w:rPr>
                <w:rFonts w:eastAsia="Times New Roman"/>
              </w:rPr>
            </w:pPr>
            <w:r w:rsidRPr="00EE7E4C">
              <w:rPr>
                <w:rFonts w:eastAsia="Times New Roman"/>
              </w:rPr>
              <w:t>47.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1A698C2"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3F03A6"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7BC17B"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49BA8524"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392A0DB" w14:textId="77777777" w:rsidR="00DC0DE6" w:rsidRPr="00EE7E4C" w:rsidRDefault="00DC0DE6" w:rsidP="00D06F7F">
            <w:pPr>
              <w:rPr>
                <w:rFonts w:eastAsia="Times New Roman"/>
                <w:sz w:val="24"/>
                <w:szCs w:val="24"/>
              </w:rPr>
            </w:pPr>
          </w:p>
          <w:p w14:paraId="7B319ED0"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9A686AD"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0,426 км (1 участок)</w:t>
            </w:r>
          </w:p>
        </w:tc>
        <w:tc>
          <w:tcPr>
            <w:tcW w:w="2268" w:type="dxa"/>
            <w:shd w:val="clear" w:color="auto" w:fill="auto"/>
          </w:tcPr>
          <w:p w14:paraId="44897117" w14:textId="77777777" w:rsidR="00DC0DE6" w:rsidRPr="00EE7E4C" w:rsidRDefault="00DC0DE6" w:rsidP="00D06F7F">
            <w:pPr>
              <w:rPr>
                <w:rFonts w:eastAsia="Times New Roman"/>
                <w:sz w:val="24"/>
                <w:szCs w:val="24"/>
              </w:rPr>
            </w:pPr>
            <w:r w:rsidRPr="00EE7E4C">
              <w:rPr>
                <w:rFonts w:eastAsia="Times New Roman"/>
                <w:sz w:val="24"/>
                <w:szCs w:val="24"/>
              </w:rPr>
              <w:t>д. Коломно</w:t>
            </w:r>
          </w:p>
        </w:tc>
        <w:tc>
          <w:tcPr>
            <w:tcW w:w="2126" w:type="dxa"/>
            <w:shd w:val="clear" w:color="auto" w:fill="auto"/>
          </w:tcPr>
          <w:p w14:paraId="67C45BD1"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74F69F27" w14:textId="77777777" w:rsidTr="00EE7E4C">
        <w:tc>
          <w:tcPr>
            <w:tcW w:w="566" w:type="dxa"/>
            <w:shd w:val="clear" w:color="auto" w:fill="auto"/>
          </w:tcPr>
          <w:p w14:paraId="5EC6F94E" w14:textId="77777777" w:rsidR="00DC0DE6" w:rsidRPr="00EE7E4C" w:rsidRDefault="00DC0DE6" w:rsidP="00D06F7F">
            <w:pPr>
              <w:rPr>
                <w:rFonts w:eastAsia="Times New Roman"/>
              </w:rPr>
            </w:pPr>
            <w:r w:rsidRPr="00EE7E4C">
              <w:rPr>
                <w:rFonts w:eastAsia="Times New Roman"/>
              </w:rPr>
              <w:lastRenderedPageBreak/>
              <w:t>48.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25700AD"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C1B06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9A6605"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948A38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52B690D1" w14:textId="77777777" w:rsidR="00DC0DE6" w:rsidRPr="00EE7E4C" w:rsidRDefault="00DC0DE6" w:rsidP="00D06F7F">
            <w:pPr>
              <w:rPr>
                <w:rFonts w:eastAsia="Times New Roman"/>
                <w:sz w:val="24"/>
                <w:szCs w:val="24"/>
              </w:rPr>
            </w:pPr>
          </w:p>
          <w:p w14:paraId="40DE77CB"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1A686B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1,238 км (5 участков)</w:t>
            </w:r>
          </w:p>
        </w:tc>
        <w:tc>
          <w:tcPr>
            <w:tcW w:w="2268" w:type="dxa"/>
            <w:shd w:val="clear" w:color="auto" w:fill="auto"/>
          </w:tcPr>
          <w:p w14:paraId="5C8B818F" w14:textId="77777777" w:rsidR="00DC0DE6" w:rsidRPr="00EE7E4C" w:rsidRDefault="00DC0DE6" w:rsidP="00D06F7F">
            <w:pPr>
              <w:rPr>
                <w:rFonts w:eastAsia="Times New Roman"/>
                <w:sz w:val="24"/>
                <w:szCs w:val="24"/>
              </w:rPr>
            </w:pPr>
            <w:r w:rsidRPr="00EE7E4C">
              <w:rPr>
                <w:rFonts w:eastAsia="Times New Roman"/>
                <w:sz w:val="24"/>
                <w:szCs w:val="24"/>
              </w:rPr>
              <w:t>д. Высокое</w:t>
            </w:r>
          </w:p>
        </w:tc>
        <w:tc>
          <w:tcPr>
            <w:tcW w:w="2126" w:type="dxa"/>
            <w:shd w:val="clear" w:color="auto" w:fill="auto"/>
          </w:tcPr>
          <w:p w14:paraId="6EF62BAE"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7D636C6" w14:textId="77777777" w:rsidTr="00EE7E4C">
        <w:tc>
          <w:tcPr>
            <w:tcW w:w="566" w:type="dxa"/>
            <w:shd w:val="clear" w:color="auto" w:fill="auto"/>
          </w:tcPr>
          <w:p w14:paraId="34449F91" w14:textId="77777777" w:rsidR="00DC0DE6" w:rsidRPr="00EE7E4C" w:rsidRDefault="00DC0DE6" w:rsidP="00D06F7F">
            <w:pPr>
              <w:rPr>
                <w:rFonts w:eastAsia="Times New Roman"/>
              </w:rPr>
            </w:pPr>
            <w:r w:rsidRPr="00EE7E4C">
              <w:rPr>
                <w:rFonts w:eastAsia="Times New Roman"/>
              </w:rPr>
              <w:t>49.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7AA560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B2B736"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2B71B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B5CD32"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98DE9F4" w14:textId="77777777" w:rsidR="00DC0DE6" w:rsidRPr="00EE7E4C" w:rsidRDefault="00DC0DE6" w:rsidP="00D06F7F">
            <w:pPr>
              <w:rPr>
                <w:rFonts w:eastAsia="Times New Roman"/>
                <w:sz w:val="24"/>
                <w:szCs w:val="24"/>
              </w:rPr>
            </w:pPr>
          </w:p>
          <w:p w14:paraId="145519F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1FD22141"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1,769 км (4 участка)</w:t>
            </w:r>
          </w:p>
        </w:tc>
        <w:tc>
          <w:tcPr>
            <w:tcW w:w="2268" w:type="dxa"/>
            <w:shd w:val="clear" w:color="auto" w:fill="auto"/>
          </w:tcPr>
          <w:p w14:paraId="5B526C24" w14:textId="77777777" w:rsidR="00DC0DE6" w:rsidRPr="00EE7E4C" w:rsidRDefault="00DC0DE6" w:rsidP="00D06F7F">
            <w:pPr>
              <w:rPr>
                <w:rFonts w:eastAsia="Times New Roman"/>
                <w:sz w:val="24"/>
                <w:szCs w:val="24"/>
              </w:rPr>
            </w:pPr>
            <w:r w:rsidRPr="00EE7E4C">
              <w:rPr>
                <w:rFonts w:eastAsia="Times New Roman"/>
                <w:sz w:val="24"/>
                <w:szCs w:val="24"/>
              </w:rPr>
              <w:t>д. Кузино</w:t>
            </w:r>
          </w:p>
        </w:tc>
        <w:tc>
          <w:tcPr>
            <w:tcW w:w="2126" w:type="dxa"/>
            <w:shd w:val="clear" w:color="auto" w:fill="auto"/>
          </w:tcPr>
          <w:p w14:paraId="040B7D65"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46A2BF5" w14:textId="77777777" w:rsidTr="00EE7E4C">
        <w:tc>
          <w:tcPr>
            <w:tcW w:w="566" w:type="dxa"/>
            <w:shd w:val="clear" w:color="auto" w:fill="auto"/>
          </w:tcPr>
          <w:p w14:paraId="000034C8" w14:textId="77777777" w:rsidR="00DC0DE6" w:rsidRPr="00EE7E4C" w:rsidRDefault="00DC0DE6" w:rsidP="00D06F7F">
            <w:pPr>
              <w:rPr>
                <w:rFonts w:eastAsia="Times New Roman"/>
              </w:rPr>
            </w:pPr>
            <w:r w:rsidRPr="00EE7E4C">
              <w:rPr>
                <w:rFonts w:eastAsia="Times New Roman"/>
              </w:rPr>
              <w:t>50.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2F590E2"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C3F8BB"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2A024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4A5A67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1F12E07" w14:textId="77777777" w:rsidR="00DC0DE6" w:rsidRPr="00EE7E4C" w:rsidRDefault="00DC0DE6" w:rsidP="00D06F7F">
            <w:pPr>
              <w:rPr>
                <w:rFonts w:eastAsia="Times New Roman"/>
                <w:sz w:val="24"/>
                <w:szCs w:val="24"/>
              </w:rPr>
            </w:pPr>
          </w:p>
          <w:p w14:paraId="5C7F9ED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26FE0902"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1,862 км (1 участок)</w:t>
            </w:r>
          </w:p>
        </w:tc>
        <w:tc>
          <w:tcPr>
            <w:tcW w:w="2268" w:type="dxa"/>
            <w:shd w:val="clear" w:color="auto" w:fill="auto"/>
          </w:tcPr>
          <w:p w14:paraId="7AAC5635" w14:textId="77777777" w:rsidR="00DC0DE6" w:rsidRPr="00EE7E4C" w:rsidRDefault="00DC0DE6" w:rsidP="00D06F7F">
            <w:pPr>
              <w:rPr>
                <w:rFonts w:eastAsia="Times New Roman"/>
                <w:sz w:val="24"/>
                <w:szCs w:val="24"/>
              </w:rPr>
            </w:pPr>
            <w:r w:rsidRPr="00EE7E4C">
              <w:rPr>
                <w:rFonts w:eastAsia="Times New Roman"/>
                <w:sz w:val="24"/>
                <w:szCs w:val="24"/>
              </w:rPr>
              <w:t>д. Арефино</w:t>
            </w:r>
          </w:p>
        </w:tc>
        <w:tc>
          <w:tcPr>
            <w:tcW w:w="2126" w:type="dxa"/>
            <w:shd w:val="clear" w:color="auto" w:fill="auto"/>
          </w:tcPr>
          <w:p w14:paraId="40743035"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161FBBC" w14:textId="77777777" w:rsidTr="00EE7E4C">
        <w:tc>
          <w:tcPr>
            <w:tcW w:w="566" w:type="dxa"/>
            <w:shd w:val="clear" w:color="auto" w:fill="auto"/>
          </w:tcPr>
          <w:p w14:paraId="38253384" w14:textId="77777777" w:rsidR="00DC0DE6" w:rsidRPr="00EE7E4C" w:rsidRDefault="00DC0DE6" w:rsidP="00D06F7F">
            <w:pPr>
              <w:rPr>
                <w:rFonts w:eastAsia="Times New Roman"/>
              </w:rPr>
            </w:pPr>
            <w:r w:rsidRPr="00EE7E4C">
              <w:rPr>
                <w:rFonts w:eastAsia="Times New Roman"/>
              </w:rPr>
              <w:t>51.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6361CCF"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BDA1C"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EB44C2" w14:textId="77777777" w:rsidR="00DC0DE6" w:rsidRPr="00EE7E4C" w:rsidRDefault="00DC0DE6" w:rsidP="00D06F7F">
            <w:pPr>
              <w:rPr>
                <w:rFonts w:eastAsia="Times New Roman"/>
                <w:sz w:val="24"/>
                <w:szCs w:val="24"/>
              </w:rPr>
            </w:pPr>
            <w:r w:rsidRPr="00EE7E4C">
              <w:rPr>
                <w:rFonts w:eastAsia="Times New Roman"/>
                <w:sz w:val="24"/>
                <w:szCs w:val="24"/>
              </w:rPr>
              <w:t xml:space="preserve">Обеспечение транспортной доступности к существующей и проектируемой жилой </w:t>
            </w:r>
            <w:r w:rsidRPr="00EE7E4C">
              <w:rPr>
                <w:rFonts w:eastAsia="Times New Roman"/>
                <w:sz w:val="24"/>
                <w:szCs w:val="24"/>
              </w:rPr>
              <w:lastRenderedPageBreak/>
              <w:t>застройке</w:t>
            </w:r>
          </w:p>
        </w:tc>
        <w:tc>
          <w:tcPr>
            <w:tcW w:w="2551" w:type="dxa"/>
            <w:shd w:val="clear" w:color="auto" w:fill="auto"/>
          </w:tcPr>
          <w:p w14:paraId="58B97F1F" w14:textId="77777777" w:rsidR="00DC0DE6" w:rsidRPr="00EE7E4C" w:rsidRDefault="00DC0DE6" w:rsidP="00D06F7F">
            <w:pPr>
              <w:rPr>
                <w:rFonts w:eastAsia="Times New Roman"/>
                <w:sz w:val="24"/>
                <w:szCs w:val="24"/>
              </w:rPr>
            </w:pPr>
            <w:r w:rsidRPr="00EE7E4C">
              <w:rPr>
                <w:rFonts w:eastAsia="Times New Roman"/>
                <w:sz w:val="24"/>
                <w:szCs w:val="24"/>
              </w:rPr>
              <w:lastRenderedPageBreak/>
              <w:t>Первая очередь</w:t>
            </w:r>
          </w:p>
          <w:p w14:paraId="5F4EAE63" w14:textId="77777777" w:rsidR="00DC0DE6" w:rsidRPr="00EE7E4C" w:rsidRDefault="00DC0DE6" w:rsidP="00D06F7F">
            <w:pPr>
              <w:rPr>
                <w:rFonts w:eastAsia="Times New Roman"/>
                <w:sz w:val="24"/>
                <w:szCs w:val="24"/>
              </w:rPr>
            </w:pPr>
          </w:p>
          <w:p w14:paraId="6884FBE8" w14:textId="77777777" w:rsidR="00DC0DE6" w:rsidRPr="00EE7E4C" w:rsidRDefault="00DC0DE6" w:rsidP="00D06F7F">
            <w:pPr>
              <w:rPr>
                <w:rFonts w:eastAsia="Times New Roman"/>
                <w:sz w:val="24"/>
                <w:szCs w:val="24"/>
              </w:rPr>
            </w:pPr>
            <w:r w:rsidRPr="00EE7E4C">
              <w:rPr>
                <w:rFonts w:eastAsia="Times New Roman"/>
                <w:sz w:val="24"/>
                <w:szCs w:val="24"/>
              </w:rPr>
              <w:t xml:space="preserve">Основные характеристики согласно проекту </w:t>
            </w:r>
            <w:r w:rsidRPr="00EE7E4C">
              <w:rPr>
                <w:rFonts w:eastAsia="Times New Roman"/>
                <w:sz w:val="24"/>
                <w:szCs w:val="24"/>
              </w:rPr>
              <w:lastRenderedPageBreak/>
              <w:t>планировки территории</w:t>
            </w:r>
          </w:p>
          <w:p w14:paraId="50C0DB5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0,533 км (2 участка)</w:t>
            </w:r>
          </w:p>
        </w:tc>
        <w:tc>
          <w:tcPr>
            <w:tcW w:w="2268" w:type="dxa"/>
            <w:shd w:val="clear" w:color="auto" w:fill="auto"/>
          </w:tcPr>
          <w:p w14:paraId="11AC175D"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Вергежа</w:t>
            </w:r>
          </w:p>
        </w:tc>
        <w:tc>
          <w:tcPr>
            <w:tcW w:w="2126" w:type="dxa"/>
            <w:shd w:val="clear" w:color="auto" w:fill="auto"/>
          </w:tcPr>
          <w:p w14:paraId="12091471"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65DFF15" w14:textId="77777777" w:rsidTr="00EE7E4C">
        <w:tc>
          <w:tcPr>
            <w:tcW w:w="566" w:type="dxa"/>
            <w:shd w:val="clear" w:color="auto" w:fill="auto"/>
          </w:tcPr>
          <w:p w14:paraId="2703161E" w14:textId="77777777" w:rsidR="00DC0DE6" w:rsidRPr="00EE7E4C" w:rsidRDefault="00DC0DE6" w:rsidP="00D06F7F">
            <w:pPr>
              <w:rPr>
                <w:rFonts w:eastAsia="Times New Roman"/>
              </w:rPr>
            </w:pPr>
            <w:r w:rsidRPr="00EE7E4C">
              <w:rPr>
                <w:rFonts w:eastAsia="Times New Roman"/>
              </w:rPr>
              <w:lastRenderedPageBreak/>
              <w:t>52.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C7446EE"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D1E91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E9258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95168A9"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328F336" w14:textId="77777777" w:rsidR="00DC0DE6" w:rsidRPr="00EE7E4C" w:rsidRDefault="00DC0DE6" w:rsidP="00D06F7F">
            <w:pPr>
              <w:rPr>
                <w:rFonts w:eastAsia="Times New Roman"/>
                <w:sz w:val="24"/>
                <w:szCs w:val="24"/>
              </w:rPr>
            </w:pPr>
          </w:p>
          <w:p w14:paraId="450733F6"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06139F0"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3,297 км (20 участков)</w:t>
            </w:r>
          </w:p>
        </w:tc>
        <w:tc>
          <w:tcPr>
            <w:tcW w:w="2268" w:type="dxa"/>
            <w:shd w:val="clear" w:color="auto" w:fill="auto"/>
          </w:tcPr>
          <w:p w14:paraId="6CF8704B" w14:textId="77777777" w:rsidR="00DC0DE6" w:rsidRPr="00EE7E4C" w:rsidRDefault="00DC0DE6" w:rsidP="00D06F7F">
            <w:pPr>
              <w:rPr>
                <w:rFonts w:eastAsia="Times New Roman"/>
                <w:sz w:val="24"/>
                <w:szCs w:val="24"/>
              </w:rPr>
            </w:pPr>
            <w:r w:rsidRPr="00EE7E4C">
              <w:rPr>
                <w:rFonts w:eastAsia="Times New Roman"/>
                <w:sz w:val="24"/>
                <w:szCs w:val="24"/>
              </w:rPr>
              <w:t>д. Селище</w:t>
            </w:r>
          </w:p>
        </w:tc>
        <w:tc>
          <w:tcPr>
            <w:tcW w:w="2126" w:type="dxa"/>
            <w:shd w:val="clear" w:color="auto" w:fill="auto"/>
          </w:tcPr>
          <w:p w14:paraId="11F8F1B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8FBD590" w14:textId="77777777" w:rsidTr="00EE7E4C">
        <w:tc>
          <w:tcPr>
            <w:tcW w:w="566" w:type="dxa"/>
            <w:shd w:val="clear" w:color="auto" w:fill="auto"/>
          </w:tcPr>
          <w:p w14:paraId="2F0F76F0" w14:textId="77777777" w:rsidR="00DC0DE6" w:rsidRPr="00EE7E4C" w:rsidRDefault="00DC0DE6" w:rsidP="00D06F7F">
            <w:pPr>
              <w:rPr>
                <w:rFonts w:eastAsia="Times New Roman"/>
              </w:rPr>
            </w:pPr>
            <w:r w:rsidRPr="00EE7E4C">
              <w:rPr>
                <w:rFonts w:eastAsia="Times New Roman"/>
              </w:rPr>
              <w:t>53.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F529266"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7629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1F222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166D714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F9FA574" w14:textId="77777777" w:rsidR="00DC0DE6" w:rsidRPr="00EE7E4C" w:rsidRDefault="00DC0DE6" w:rsidP="00D06F7F">
            <w:pPr>
              <w:rPr>
                <w:rFonts w:eastAsia="Times New Roman"/>
                <w:sz w:val="24"/>
                <w:szCs w:val="24"/>
              </w:rPr>
            </w:pPr>
          </w:p>
          <w:p w14:paraId="2A9B4C3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22C814EE"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2,122 км (7 участков)</w:t>
            </w:r>
          </w:p>
        </w:tc>
        <w:tc>
          <w:tcPr>
            <w:tcW w:w="2268" w:type="dxa"/>
            <w:shd w:val="clear" w:color="auto" w:fill="auto"/>
          </w:tcPr>
          <w:p w14:paraId="70D7A95A" w14:textId="77777777" w:rsidR="00DC0DE6" w:rsidRPr="00EE7E4C" w:rsidRDefault="00DC0DE6" w:rsidP="00D06F7F">
            <w:pPr>
              <w:rPr>
                <w:rFonts w:eastAsia="Times New Roman"/>
                <w:sz w:val="24"/>
                <w:szCs w:val="24"/>
              </w:rPr>
            </w:pPr>
            <w:r w:rsidRPr="00EE7E4C">
              <w:rPr>
                <w:rFonts w:eastAsia="Times New Roman"/>
                <w:sz w:val="24"/>
                <w:szCs w:val="24"/>
              </w:rPr>
              <w:t>д. Маслено</w:t>
            </w:r>
          </w:p>
        </w:tc>
        <w:tc>
          <w:tcPr>
            <w:tcW w:w="2126" w:type="dxa"/>
            <w:shd w:val="clear" w:color="auto" w:fill="auto"/>
          </w:tcPr>
          <w:p w14:paraId="1C88D90F"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1478095" w14:textId="77777777" w:rsidTr="00EE7E4C">
        <w:tc>
          <w:tcPr>
            <w:tcW w:w="566" w:type="dxa"/>
            <w:shd w:val="clear" w:color="auto" w:fill="auto"/>
          </w:tcPr>
          <w:p w14:paraId="003CC93D" w14:textId="77777777" w:rsidR="00DC0DE6" w:rsidRPr="00EE7E4C" w:rsidRDefault="00DC0DE6" w:rsidP="00D06F7F">
            <w:pPr>
              <w:rPr>
                <w:rFonts w:eastAsia="Times New Roman"/>
              </w:rPr>
            </w:pPr>
            <w:r w:rsidRPr="00EE7E4C">
              <w:rPr>
                <w:rFonts w:eastAsia="Times New Roman"/>
              </w:rPr>
              <w:t>54.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700C70F"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E15023"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5CC0DBA"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378F8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E8B2582" w14:textId="77777777" w:rsidR="00DC0DE6" w:rsidRPr="00EE7E4C" w:rsidRDefault="00DC0DE6" w:rsidP="00D06F7F">
            <w:pPr>
              <w:rPr>
                <w:rFonts w:eastAsia="Times New Roman"/>
                <w:sz w:val="24"/>
                <w:szCs w:val="24"/>
              </w:rPr>
            </w:pPr>
          </w:p>
          <w:p w14:paraId="4B2ACDC8"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4255E87"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0,607 км (2 участка)</w:t>
            </w:r>
          </w:p>
        </w:tc>
        <w:tc>
          <w:tcPr>
            <w:tcW w:w="2268" w:type="dxa"/>
            <w:shd w:val="clear" w:color="auto" w:fill="auto"/>
          </w:tcPr>
          <w:p w14:paraId="68A837F5" w14:textId="77777777" w:rsidR="00DC0DE6" w:rsidRPr="00EE7E4C" w:rsidRDefault="00DC0DE6" w:rsidP="00D06F7F">
            <w:pPr>
              <w:rPr>
                <w:rFonts w:eastAsia="Times New Roman"/>
                <w:sz w:val="24"/>
                <w:szCs w:val="24"/>
              </w:rPr>
            </w:pPr>
            <w:r w:rsidRPr="00EE7E4C">
              <w:rPr>
                <w:rFonts w:eastAsia="Times New Roman"/>
                <w:sz w:val="24"/>
                <w:szCs w:val="24"/>
              </w:rPr>
              <w:t>д. Вяжищи</w:t>
            </w:r>
          </w:p>
        </w:tc>
        <w:tc>
          <w:tcPr>
            <w:tcW w:w="2126" w:type="dxa"/>
            <w:shd w:val="clear" w:color="auto" w:fill="auto"/>
          </w:tcPr>
          <w:p w14:paraId="1877A6D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A47608E" w14:textId="77777777" w:rsidTr="00EE7E4C">
        <w:tc>
          <w:tcPr>
            <w:tcW w:w="566" w:type="dxa"/>
            <w:shd w:val="clear" w:color="auto" w:fill="auto"/>
          </w:tcPr>
          <w:p w14:paraId="6F1CBA1B" w14:textId="77777777" w:rsidR="00DC0DE6" w:rsidRPr="00EE7E4C" w:rsidRDefault="00DC0DE6" w:rsidP="00D06F7F">
            <w:pPr>
              <w:rPr>
                <w:rFonts w:eastAsia="Times New Roman"/>
              </w:rPr>
            </w:pPr>
            <w:r w:rsidRPr="00EE7E4C">
              <w:rPr>
                <w:rFonts w:eastAsia="Times New Roman"/>
              </w:rPr>
              <w:lastRenderedPageBreak/>
              <w:t>55.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C1C7FD1" w14:textId="77777777" w:rsidR="00DC0DE6" w:rsidRPr="00EE7E4C" w:rsidRDefault="00DC0DE6" w:rsidP="00D06F7F">
            <w:pPr>
              <w:rPr>
                <w:rFonts w:eastAsia="Times New Roman"/>
                <w:sz w:val="24"/>
                <w:szCs w:val="24"/>
              </w:rPr>
            </w:pPr>
            <w:r w:rsidRPr="00EE7E4C">
              <w:rPr>
                <w:rFonts w:eastAsia="Times New Roman"/>
                <w:sz w:val="24"/>
                <w:szCs w:val="24"/>
              </w:rPr>
              <w:t>Создание и обеспечение функционирования парковок (парковочных мест)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603EE2"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359224C"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0D8567F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51F17A71" w14:textId="77777777" w:rsidR="00DC0DE6" w:rsidRPr="00EE7E4C" w:rsidRDefault="00DC0DE6" w:rsidP="00D06F7F">
            <w:pPr>
              <w:rPr>
                <w:rFonts w:eastAsia="Times New Roman"/>
                <w:sz w:val="24"/>
                <w:szCs w:val="24"/>
              </w:rPr>
            </w:pPr>
          </w:p>
          <w:p w14:paraId="37F31E7D"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04E5684C" w14:textId="77777777" w:rsidR="00DC0DE6" w:rsidRPr="00EE7E4C" w:rsidRDefault="00DC0DE6" w:rsidP="00D06F7F">
            <w:pPr>
              <w:rPr>
                <w:rFonts w:eastAsia="Times New Roman"/>
                <w:sz w:val="24"/>
                <w:szCs w:val="24"/>
              </w:rPr>
            </w:pPr>
          </w:p>
        </w:tc>
        <w:tc>
          <w:tcPr>
            <w:tcW w:w="2268" w:type="dxa"/>
            <w:shd w:val="clear" w:color="auto" w:fill="auto"/>
          </w:tcPr>
          <w:p w14:paraId="6FDED8A4" w14:textId="77777777" w:rsidR="00DC0DE6" w:rsidRPr="00EE7E4C" w:rsidRDefault="00DC0DE6" w:rsidP="00D06F7F">
            <w:pPr>
              <w:rPr>
                <w:rFonts w:eastAsia="Times New Roman"/>
                <w:sz w:val="24"/>
                <w:szCs w:val="24"/>
              </w:rPr>
            </w:pPr>
            <w:r w:rsidRPr="00EE7E4C">
              <w:rPr>
                <w:rFonts w:eastAsia="Times New Roman"/>
                <w:sz w:val="24"/>
                <w:szCs w:val="24"/>
              </w:rPr>
              <w:t>Не установлено</w:t>
            </w:r>
          </w:p>
        </w:tc>
        <w:tc>
          <w:tcPr>
            <w:tcW w:w="2126" w:type="dxa"/>
            <w:shd w:val="clear" w:color="auto" w:fill="auto"/>
          </w:tcPr>
          <w:p w14:paraId="5329EBC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905093E" w14:textId="77777777" w:rsidTr="00EE7E4C">
        <w:tc>
          <w:tcPr>
            <w:tcW w:w="566" w:type="dxa"/>
            <w:shd w:val="clear" w:color="auto" w:fill="auto"/>
          </w:tcPr>
          <w:p w14:paraId="6F4FD597" w14:textId="77777777" w:rsidR="00DC0DE6" w:rsidRPr="00EE7E4C" w:rsidRDefault="00DC0DE6" w:rsidP="00D06F7F">
            <w:pPr>
              <w:rPr>
                <w:rFonts w:eastAsia="Times New Roman"/>
              </w:rPr>
            </w:pPr>
            <w:r w:rsidRPr="00EE7E4C">
              <w:rPr>
                <w:rFonts w:eastAsia="Times New Roman"/>
              </w:rPr>
              <w:t>56.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4C1EFEC" w14:textId="77777777" w:rsidR="00DC0DE6" w:rsidRPr="00EE7E4C" w:rsidRDefault="00DC0DE6" w:rsidP="00D06F7F">
            <w:pPr>
              <w:rPr>
                <w:rFonts w:eastAsia="Times New Roman"/>
                <w:sz w:val="24"/>
                <w:szCs w:val="24"/>
              </w:rPr>
            </w:pPr>
            <w:r w:rsidRPr="00EE7E4C">
              <w:rPr>
                <w:rFonts w:eastAsia="Times New Roman"/>
                <w:sz w:val="24"/>
                <w:szCs w:val="24"/>
              </w:rPr>
              <w:t>Тротуары и пешеходные дорожки, совмещённые для велосипедного движения за пределами проезжей части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E2A7D"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5103FB" w14:textId="77777777" w:rsidR="00DC0DE6" w:rsidRPr="00EE7E4C" w:rsidRDefault="00DC0DE6" w:rsidP="00D06F7F">
            <w:pPr>
              <w:rPr>
                <w:rFonts w:eastAsia="Times New Roman"/>
                <w:sz w:val="24"/>
                <w:szCs w:val="24"/>
              </w:rPr>
            </w:pPr>
            <w:r w:rsidRPr="00EE7E4C">
              <w:rPr>
                <w:rFonts w:eastAsia="Times New Roman"/>
                <w:sz w:val="24"/>
                <w:szCs w:val="24"/>
              </w:rPr>
              <w:t>Снижение количества дорожно-транспортных происшествий из-за сопутствующих дорожных условий улично-дорожной сети населённых пунктов</w:t>
            </w:r>
          </w:p>
        </w:tc>
        <w:tc>
          <w:tcPr>
            <w:tcW w:w="2551" w:type="dxa"/>
            <w:shd w:val="clear" w:color="auto" w:fill="auto"/>
          </w:tcPr>
          <w:p w14:paraId="161296B8" w14:textId="77777777" w:rsidR="00DC0DE6" w:rsidRPr="00EE7E4C" w:rsidRDefault="00DC0DE6" w:rsidP="00D06F7F">
            <w:pPr>
              <w:rPr>
                <w:rFonts w:eastAsia="Times New Roman"/>
                <w:sz w:val="24"/>
                <w:szCs w:val="24"/>
              </w:rPr>
            </w:pPr>
            <w:r w:rsidRPr="00EE7E4C">
              <w:rPr>
                <w:rFonts w:eastAsia="Times New Roman"/>
                <w:sz w:val="24"/>
                <w:szCs w:val="24"/>
              </w:rPr>
              <w:t>Не установлено</w:t>
            </w:r>
          </w:p>
        </w:tc>
        <w:tc>
          <w:tcPr>
            <w:tcW w:w="2268" w:type="dxa"/>
            <w:shd w:val="clear" w:color="auto" w:fill="auto"/>
          </w:tcPr>
          <w:p w14:paraId="622CBED9" w14:textId="77777777" w:rsidR="00DC0DE6" w:rsidRPr="00EE7E4C" w:rsidRDefault="00DC0DE6" w:rsidP="00D06F7F">
            <w:pPr>
              <w:rPr>
                <w:rFonts w:eastAsia="Times New Roman"/>
                <w:sz w:val="24"/>
                <w:szCs w:val="24"/>
              </w:rPr>
            </w:pPr>
            <w:r w:rsidRPr="00EE7E4C">
              <w:rPr>
                <w:rFonts w:eastAsia="Times New Roman"/>
                <w:sz w:val="24"/>
                <w:szCs w:val="24"/>
              </w:rPr>
              <w:t xml:space="preserve">Не установлено </w:t>
            </w:r>
          </w:p>
        </w:tc>
        <w:tc>
          <w:tcPr>
            <w:tcW w:w="2126" w:type="dxa"/>
            <w:shd w:val="clear" w:color="auto" w:fill="auto"/>
          </w:tcPr>
          <w:p w14:paraId="69A278E6"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94029B5" w14:textId="77777777" w:rsidTr="00EE7E4C">
        <w:tc>
          <w:tcPr>
            <w:tcW w:w="14283" w:type="dxa"/>
            <w:gridSpan w:val="7"/>
            <w:shd w:val="clear" w:color="auto" w:fill="auto"/>
          </w:tcPr>
          <w:p w14:paraId="71404266" w14:textId="77777777" w:rsidR="00DC0DE6" w:rsidRPr="00EE7E4C" w:rsidRDefault="00DC0DE6" w:rsidP="00D06F7F">
            <w:pPr>
              <w:rPr>
                <w:rFonts w:eastAsia="Times New Roman"/>
                <w:sz w:val="24"/>
                <w:szCs w:val="24"/>
              </w:rPr>
            </w:pPr>
            <w:r w:rsidRPr="00EE7E4C">
              <w:rPr>
                <w:rFonts w:eastAsia="Times New Roman"/>
                <w:sz w:val="24"/>
                <w:szCs w:val="24"/>
              </w:rPr>
              <w:t>Объекты физической культуры и массового спорта</w:t>
            </w:r>
          </w:p>
        </w:tc>
      </w:tr>
      <w:tr w:rsidR="00EE7E4C" w:rsidRPr="000A3CA8" w14:paraId="60282905" w14:textId="77777777" w:rsidTr="00EE7E4C">
        <w:tc>
          <w:tcPr>
            <w:tcW w:w="566" w:type="dxa"/>
            <w:shd w:val="clear" w:color="auto" w:fill="auto"/>
          </w:tcPr>
          <w:p w14:paraId="3D8CD8E6" w14:textId="77777777" w:rsidR="00DC0DE6" w:rsidRPr="00EE7E4C" w:rsidRDefault="00DC0DE6" w:rsidP="00D06F7F">
            <w:pPr>
              <w:rPr>
                <w:rFonts w:eastAsia="Times New Roman"/>
              </w:rPr>
            </w:pPr>
            <w:r w:rsidRPr="00EE7E4C">
              <w:rPr>
                <w:rFonts w:eastAsia="Times New Roman"/>
              </w:rPr>
              <w:t>57.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F69C8B8" w14:textId="77777777" w:rsidR="00DC0DE6" w:rsidRPr="00EE7E4C" w:rsidRDefault="00DC0DE6" w:rsidP="00D06F7F">
            <w:pPr>
              <w:rPr>
                <w:rFonts w:eastAsia="Times New Roman"/>
                <w:sz w:val="24"/>
                <w:szCs w:val="24"/>
              </w:rPr>
            </w:pPr>
            <w:r w:rsidRPr="00EE7E4C">
              <w:rPr>
                <w:rFonts w:eastAsia="Times New Roman"/>
                <w:sz w:val="24"/>
                <w:szCs w:val="24"/>
              </w:rPr>
              <w:t>Плоскостные спортивные сооружения с искусственным покрытием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461A86" w14:textId="77777777" w:rsidR="00DC0DE6" w:rsidRPr="00EE7E4C" w:rsidRDefault="00DC0DE6" w:rsidP="00D06F7F">
            <w:pPr>
              <w:rPr>
                <w:rFonts w:eastAsia="Times New Roman"/>
                <w:sz w:val="24"/>
                <w:szCs w:val="24"/>
              </w:rPr>
            </w:pPr>
            <w:r w:rsidRPr="00EE7E4C">
              <w:rPr>
                <w:rFonts w:eastAsia="Times New Roman"/>
                <w:sz w:val="24"/>
                <w:szCs w:val="24"/>
              </w:rPr>
              <w:t>Объект физической культуры и массового спорта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748529" w14:textId="77777777" w:rsidR="00DC0DE6" w:rsidRPr="00EE7E4C" w:rsidRDefault="00DC0DE6" w:rsidP="00D06F7F">
            <w:pPr>
              <w:rPr>
                <w:rFonts w:eastAsia="Times New Roman"/>
                <w:sz w:val="24"/>
                <w:szCs w:val="24"/>
              </w:rPr>
            </w:pPr>
            <w:r w:rsidRPr="00EE7E4C">
              <w:rPr>
                <w:rFonts w:eastAsia="Times New Roman"/>
                <w:sz w:val="24"/>
                <w:szCs w:val="24"/>
              </w:rPr>
              <w:t xml:space="preserve">Повышение комфортного уровня проживания населения; </w:t>
            </w:r>
          </w:p>
          <w:p w14:paraId="752540BF" w14:textId="77777777" w:rsidR="00DC0DE6" w:rsidRPr="00EE7E4C" w:rsidRDefault="00DC0DE6" w:rsidP="00D06F7F">
            <w:pPr>
              <w:rPr>
                <w:rFonts w:eastAsia="Times New Roman"/>
                <w:sz w:val="24"/>
                <w:szCs w:val="24"/>
              </w:rPr>
            </w:pPr>
            <w:r w:rsidRPr="00EE7E4C">
              <w:rPr>
                <w:rFonts w:eastAsia="Times New Roman"/>
                <w:sz w:val="24"/>
                <w:szCs w:val="24"/>
              </w:rPr>
              <w:t>повышение доли населения, систематически занимающегося физической культурой и спортом</w:t>
            </w:r>
          </w:p>
        </w:tc>
        <w:tc>
          <w:tcPr>
            <w:tcW w:w="2551" w:type="dxa"/>
            <w:shd w:val="clear" w:color="auto" w:fill="auto"/>
          </w:tcPr>
          <w:p w14:paraId="3131CAD6" w14:textId="77777777" w:rsidR="00DC0DE6" w:rsidRPr="00EE7E4C" w:rsidRDefault="00DC0DE6" w:rsidP="00D06F7F">
            <w:pPr>
              <w:rPr>
                <w:rFonts w:eastAsia="Times New Roman"/>
                <w:sz w:val="24"/>
                <w:szCs w:val="24"/>
              </w:rPr>
            </w:pPr>
            <w:r w:rsidRPr="00EE7E4C">
              <w:rPr>
                <w:rFonts w:eastAsia="Times New Roman"/>
                <w:sz w:val="24"/>
                <w:szCs w:val="24"/>
              </w:rPr>
              <w:t xml:space="preserve">Первая очередь: площадь 2000 м2 </w:t>
            </w:r>
          </w:p>
          <w:p w14:paraId="5E3F3980" w14:textId="77777777" w:rsidR="00DC0DE6" w:rsidRPr="00EE7E4C" w:rsidRDefault="00DC0DE6" w:rsidP="00D06F7F">
            <w:pPr>
              <w:rPr>
                <w:rFonts w:eastAsia="Times New Roman"/>
                <w:sz w:val="24"/>
                <w:szCs w:val="24"/>
              </w:rPr>
            </w:pPr>
          </w:p>
          <w:p w14:paraId="3A8DC176" w14:textId="77777777" w:rsidR="00DC0DE6" w:rsidRPr="00EE7E4C" w:rsidRDefault="00DC0DE6" w:rsidP="00D06F7F">
            <w:pPr>
              <w:rPr>
                <w:rFonts w:eastAsia="Times New Roman"/>
                <w:sz w:val="24"/>
                <w:szCs w:val="24"/>
              </w:rPr>
            </w:pPr>
            <w:r w:rsidRPr="00EE7E4C">
              <w:rPr>
                <w:rFonts w:eastAsia="Times New Roman"/>
                <w:sz w:val="24"/>
                <w:szCs w:val="24"/>
              </w:rPr>
              <w:t>Общая площадь: до 6035 м2</w:t>
            </w:r>
          </w:p>
          <w:p w14:paraId="6B439D29" w14:textId="77777777" w:rsidR="00DC0DE6" w:rsidRPr="00EE7E4C" w:rsidRDefault="00DC0DE6" w:rsidP="00D06F7F">
            <w:pPr>
              <w:rPr>
                <w:rFonts w:eastAsia="Times New Roman"/>
                <w:sz w:val="24"/>
                <w:szCs w:val="24"/>
              </w:rPr>
            </w:pPr>
            <w:r w:rsidRPr="00EE7E4C">
              <w:rPr>
                <w:rFonts w:eastAsia="Times New Roman"/>
                <w:sz w:val="24"/>
                <w:szCs w:val="24"/>
              </w:rPr>
              <w:t xml:space="preserve">Плоскостные спортивные сооружения с искусственным покрытием, обеспечивающие минимально допустимый уровень обеспеченности </w:t>
            </w:r>
            <w:r w:rsidRPr="00EE7E4C">
              <w:rPr>
                <w:rFonts w:eastAsia="Times New Roman"/>
                <w:sz w:val="24"/>
                <w:szCs w:val="24"/>
              </w:rPr>
              <w:lastRenderedPageBreak/>
              <w:t xml:space="preserve">объектами физической культуры и массового спорта </w:t>
            </w:r>
          </w:p>
        </w:tc>
        <w:tc>
          <w:tcPr>
            <w:tcW w:w="2268" w:type="dxa"/>
            <w:shd w:val="clear" w:color="auto" w:fill="auto"/>
          </w:tcPr>
          <w:p w14:paraId="1BF1312C" w14:textId="77777777" w:rsidR="00DC0DE6" w:rsidRPr="00EE7E4C" w:rsidRDefault="00DC0DE6" w:rsidP="00D06F7F">
            <w:pPr>
              <w:rPr>
                <w:rFonts w:eastAsia="Times New Roman"/>
                <w:sz w:val="24"/>
                <w:szCs w:val="24"/>
              </w:rPr>
            </w:pPr>
            <w:r w:rsidRPr="00EE7E4C">
              <w:rPr>
                <w:rFonts w:eastAsia="Times New Roman"/>
                <w:sz w:val="24"/>
                <w:szCs w:val="24"/>
              </w:rPr>
              <w:lastRenderedPageBreak/>
              <w:t xml:space="preserve">д. Трегубово </w:t>
            </w:r>
          </w:p>
        </w:tc>
        <w:tc>
          <w:tcPr>
            <w:tcW w:w="2126" w:type="dxa"/>
            <w:shd w:val="clear" w:color="auto" w:fill="auto"/>
          </w:tcPr>
          <w:p w14:paraId="0EF8217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1297E3D" w14:textId="77777777" w:rsidTr="00EE7E4C">
        <w:tc>
          <w:tcPr>
            <w:tcW w:w="14283" w:type="dxa"/>
            <w:gridSpan w:val="7"/>
            <w:shd w:val="clear" w:color="auto" w:fill="auto"/>
          </w:tcPr>
          <w:p w14:paraId="7FBA8266" w14:textId="77777777" w:rsidR="00DC0DE6" w:rsidRPr="00EE7E4C" w:rsidRDefault="00DC0DE6" w:rsidP="00D06F7F">
            <w:pPr>
              <w:rPr>
                <w:rFonts w:eastAsia="Times New Roman"/>
                <w:sz w:val="24"/>
                <w:szCs w:val="24"/>
              </w:rPr>
            </w:pPr>
            <w:r w:rsidRPr="00EE7E4C">
              <w:rPr>
                <w:rFonts w:eastAsia="Times New Roman"/>
                <w:sz w:val="24"/>
                <w:szCs w:val="24"/>
              </w:rPr>
              <w:lastRenderedPageBreak/>
              <w:t>Объекты культуры и искусства</w:t>
            </w:r>
          </w:p>
        </w:tc>
      </w:tr>
      <w:tr w:rsidR="00EE7E4C" w:rsidRPr="000A3CA8" w14:paraId="23FB368F" w14:textId="77777777" w:rsidTr="00EE7E4C">
        <w:tc>
          <w:tcPr>
            <w:tcW w:w="566" w:type="dxa"/>
            <w:shd w:val="clear" w:color="auto" w:fill="auto"/>
          </w:tcPr>
          <w:p w14:paraId="1FDCB551" w14:textId="77777777" w:rsidR="00DC0DE6" w:rsidRPr="00EE7E4C" w:rsidRDefault="00DC0DE6" w:rsidP="00D06F7F">
            <w:pPr>
              <w:rPr>
                <w:rFonts w:eastAsia="Times New Roman"/>
              </w:rPr>
            </w:pPr>
            <w:r w:rsidRPr="00EE7E4C">
              <w:rPr>
                <w:rFonts w:eastAsia="Times New Roman"/>
              </w:rPr>
              <w:t>58.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1249F04" w14:textId="77777777" w:rsidR="00DC0DE6" w:rsidRPr="00EE7E4C" w:rsidRDefault="00DC0DE6" w:rsidP="00D06F7F">
            <w:pPr>
              <w:rPr>
                <w:rFonts w:eastAsia="Times New Roman"/>
                <w:sz w:val="24"/>
                <w:szCs w:val="24"/>
              </w:rPr>
            </w:pPr>
            <w:r w:rsidRPr="00EE7E4C">
              <w:rPr>
                <w:rFonts w:eastAsia="Times New Roman"/>
                <w:sz w:val="24"/>
                <w:szCs w:val="24"/>
              </w:rPr>
              <w:t>Дом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F55E4E" w14:textId="77777777" w:rsidR="00DC0DE6" w:rsidRPr="00EE7E4C" w:rsidRDefault="00DC0DE6" w:rsidP="00D06F7F">
            <w:pPr>
              <w:rPr>
                <w:rFonts w:eastAsia="Times New Roman"/>
                <w:sz w:val="24"/>
                <w:szCs w:val="24"/>
              </w:rPr>
            </w:pPr>
            <w:r w:rsidRPr="00EE7E4C">
              <w:rPr>
                <w:rFonts w:eastAsia="Times New Roman"/>
                <w:sz w:val="24"/>
                <w:szCs w:val="24"/>
              </w:rPr>
              <w:t>Объект культурно-досугового назначения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2FA7EE" w14:textId="77777777" w:rsidR="00DC0DE6" w:rsidRPr="00EE7E4C" w:rsidRDefault="00DC0DE6" w:rsidP="00D06F7F">
            <w:pPr>
              <w:rPr>
                <w:rFonts w:eastAsia="Times New Roman"/>
                <w:sz w:val="24"/>
                <w:szCs w:val="24"/>
              </w:rPr>
            </w:pPr>
            <w:r w:rsidRPr="00EE7E4C">
              <w:rPr>
                <w:rFonts w:eastAsia="Times New Roman"/>
                <w:sz w:val="24"/>
                <w:szCs w:val="24"/>
              </w:rPr>
              <w:t>Повышение комфортного уровня проживания населения</w:t>
            </w:r>
          </w:p>
        </w:tc>
        <w:tc>
          <w:tcPr>
            <w:tcW w:w="2551" w:type="dxa"/>
            <w:shd w:val="clear" w:color="auto" w:fill="auto"/>
          </w:tcPr>
          <w:p w14:paraId="634A4E3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4A8993C" w14:textId="77777777" w:rsidR="00DC0DE6" w:rsidRPr="00EE7E4C" w:rsidRDefault="00DC0DE6" w:rsidP="00D06F7F">
            <w:pPr>
              <w:rPr>
                <w:rFonts w:eastAsia="Times New Roman"/>
                <w:sz w:val="24"/>
                <w:szCs w:val="24"/>
              </w:rPr>
            </w:pPr>
            <w:r w:rsidRPr="00EE7E4C">
              <w:rPr>
                <w:rFonts w:eastAsia="Times New Roman"/>
                <w:sz w:val="24"/>
                <w:szCs w:val="24"/>
              </w:rPr>
              <w:t>Общее количество мест 1120 мест</w:t>
            </w:r>
          </w:p>
          <w:p w14:paraId="430B5E2D" w14:textId="77777777" w:rsidR="00DC0DE6" w:rsidRPr="00EE7E4C" w:rsidRDefault="00DC0DE6" w:rsidP="00D06F7F">
            <w:pPr>
              <w:rPr>
                <w:rFonts w:eastAsia="Times New Roman"/>
                <w:sz w:val="24"/>
                <w:szCs w:val="24"/>
              </w:rPr>
            </w:pPr>
          </w:p>
          <w:p w14:paraId="2628B3D9" w14:textId="77777777" w:rsidR="00DC0DE6" w:rsidRPr="00EE7E4C" w:rsidRDefault="00DC0DE6" w:rsidP="00D06F7F">
            <w:pPr>
              <w:rPr>
                <w:rFonts w:eastAsia="Times New Roman"/>
                <w:sz w:val="24"/>
                <w:szCs w:val="24"/>
              </w:rPr>
            </w:pPr>
            <w:r w:rsidRPr="00EE7E4C">
              <w:rPr>
                <w:rFonts w:eastAsia="Times New Roman"/>
                <w:sz w:val="24"/>
                <w:szCs w:val="24"/>
              </w:rPr>
              <w:t>Учреждения культуры клубного типа сельских поселений, обеспечивающие минимально допустимый уровень обеспеченности объектами культуры и искусства:</w:t>
            </w:r>
          </w:p>
        </w:tc>
        <w:tc>
          <w:tcPr>
            <w:tcW w:w="2268" w:type="dxa"/>
            <w:shd w:val="clear" w:color="auto" w:fill="auto"/>
          </w:tcPr>
          <w:p w14:paraId="02885AF6" w14:textId="77777777" w:rsidR="00DC0DE6" w:rsidRPr="00EE7E4C" w:rsidRDefault="00DC0DE6" w:rsidP="00D06F7F">
            <w:pPr>
              <w:rPr>
                <w:rFonts w:eastAsia="Times New Roman"/>
                <w:sz w:val="24"/>
                <w:szCs w:val="24"/>
              </w:rPr>
            </w:pPr>
            <w:r w:rsidRPr="00EE7E4C">
              <w:rPr>
                <w:rFonts w:eastAsia="Times New Roman"/>
                <w:sz w:val="24"/>
                <w:szCs w:val="24"/>
              </w:rPr>
              <w:t>д. Трегубово</w:t>
            </w:r>
          </w:p>
        </w:tc>
        <w:tc>
          <w:tcPr>
            <w:tcW w:w="2126" w:type="dxa"/>
            <w:shd w:val="clear" w:color="auto" w:fill="auto"/>
          </w:tcPr>
          <w:p w14:paraId="44163BA6"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DB1AEA7" w14:textId="77777777" w:rsidTr="00EE7E4C">
        <w:tc>
          <w:tcPr>
            <w:tcW w:w="14283" w:type="dxa"/>
            <w:gridSpan w:val="7"/>
            <w:shd w:val="clear" w:color="auto" w:fill="auto"/>
          </w:tcPr>
          <w:p w14:paraId="7768E1F7" w14:textId="77777777" w:rsidR="00DC0DE6" w:rsidRPr="00EE7E4C" w:rsidRDefault="00DC0DE6" w:rsidP="00D06F7F">
            <w:pPr>
              <w:rPr>
                <w:rFonts w:eastAsia="Times New Roman"/>
                <w:sz w:val="24"/>
                <w:szCs w:val="24"/>
              </w:rPr>
            </w:pPr>
            <w:r w:rsidRPr="00EE7E4C">
              <w:rPr>
                <w:rFonts w:eastAsia="Times New Roman"/>
                <w:sz w:val="24"/>
                <w:szCs w:val="24"/>
              </w:rPr>
              <w:t>Объекты в области организации ритуальных услуг и содержания мест захоронения (содержание)</w:t>
            </w:r>
          </w:p>
        </w:tc>
      </w:tr>
      <w:tr w:rsidR="00EE7E4C" w:rsidRPr="000A3CA8" w14:paraId="49B69EBA" w14:textId="77777777" w:rsidTr="00EE7E4C">
        <w:tc>
          <w:tcPr>
            <w:tcW w:w="566" w:type="dxa"/>
            <w:shd w:val="clear" w:color="auto" w:fill="auto"/>
          </w:tcPr>
          <w:p w14:paraId="74860220" w14:textId="77777777" w:rsidR="00DC0DE6" w:rsidRPr="00EE7E4C" w:rsidRDefault="00DC0DE6" w:rsidP="00D06F7F">
            <w:pPr>
              <w:rPr>
                <w:rFonts w:eastAsia="Times New Roman"/>
              </w:rPr>
            </w:pPr>
            <w:r w:rsidRPr="00EE7E4C">
              <w:rPr>
                <w:rFonts w:eastAsia="Times New Roman"/>
              </w:rPr>
              <w:t>59.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40C6E13" w14:textId="77777777" w:rsidR="00DC0DE6" w:rsidRPr="00EE7E4C" w:rsidRDefault="00DC0DE6" w:rsidP="00D06F7F">
            <w:pPr>
              <w:rPr>
                <w:rFonts w:eastAsia="Times New Roman"/>
                <w:sz w:val="24"/>
                <w:szCs w:val="24"/>
              </w:rPr>
            </w:pPr>
            <w:r w:rsidRPr="00EE7E4C">
              <w:rPr>
                <w:rFonts w:eastAsia="Times New Roman"/>
                <w:sz w:val="24"/>
                <w:szCs w:val="24"/>
              </w:rPr>
              <w:t>Кладбище традиционного захоронения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E7B0D5" w14:textId="77777777" w:rsidR="00DC0DE6" w:rsidRPr="00EE7E4C" w:rsidRDefault="00DC0DE6" w:rsidP="00D06F7F">
            <w:pPr>
              <w:rPr>
                <w:rFonts w:eastAsia="Times New Roman"/>
                <w:sz w:val="24"/>
                <w:szCs w:val="24"/>
              </w:rPr>
            </w:pPr>
            <w:r w:rsidRPr="00EE7E4C">
              <w:rPr>
                <w:rFonts w:eastAsia="Times New Roman"/>
                <w:sz w:val="24"/>
                <w:szCs w:val="24"/>
              </w:rPr>
              <w:t>Объект в области организации ритуальных услуг и содержания мест захоронения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77C4BB" w14:textId="77777777" w:rsidR="00DC0DE6" w:rsidRPr="00EE7E4C" w:rsidRDefault="00DC0DE6" w:rsidP="00D06F7F">
            <w:pPr>
              <w:rPr>
                <w:rFonts w:eastAsia="Times New Roman"/>
                <w:sz w:val="24"/>
                <w:szCs w:val="24"/>
              </w:rPr>
            </w:pPr>
            <w:r w:rsidRPr="00EE7E4C">
              <w:rPr>
                <w:rFonts w:eastAsia="Times New Roman"/>
                <w:sz w:val="24"/>
                <w:szCs w:val="24"/>
              </w:rPr>
              <w:t>Соблюдение минимально допустимого уровня обеспеченности объектами в области организации ритуальных услуг</w:t>
            </w:r>
          </w:p>
        </w:tc>
        <w:tc>
          <w:tcPr>
            <w:tcW w:w="2551" w:type="dxa"/>
            <w:shd w:val="clear" w:color="auto" w:fill="auto"/>
          </w:tcPr>
          <w:p w14:paraId="47C2FC65"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 объекта,</w:t>
            </w:r>
          </w:p>
          <w:p w14:paraId="1E598CF5" w14:textId="77777777" w:rsidR="00DC0DE6" w:rsidRPr="00EE7E4C" w:rsidRDefault="00DC0DE6" w:rsidP="00D06F7F">
            <w:pPr>
              <w:rPr>
                <w:rFonts w:eastAsia="Times New Roman"/>
                <w:sz w:val="24"/>
                <w:szCs w:val="24"/>
              </w:rPr>
            </w:pPr>
            <w:r w:rsidRPr="00EE7E4C">
              <w:rPr>
                <w:rFonts w:eastAsia="Times New Roman"/>
                <w:sz w:val="24"/>
                <w:szCs w:val="24"/>
              </w:rPr>
              <w:t>на расчётный срок</w:t>
            </w:r>
          </w:p>
        </w:tc>
        <w:tc>
          <w:tcPr>
            <w:tcW w:w="2268" w:type="dxa"/>
            <w:shd w:val="clear" w:color="auto" w:fill="auto"/>
          </w:tcPr>
          <w:p w14:paraId="6C814A73" w14:textId="77777777" w:rsidR="00DC0DE6" w:rsidRPr="00EE7E4C" w:rsidRDefault="00DC0DE6" w:rsidP="00D06F7F">
            <w:pPr>
              <w:rPr>
                <w:rFonts w:eastAsia="Times New Roman"/>
                <w:sz w:val="24"/>
                <w:szCs w:val="24"/>
              </w:rPr>
            </w:pPr>
            <w:r w:rsidRPr="00EE7E4C">
              <w:rPr>
                <w:rFonts w:eastAsia="Times New Roman"/>
                <w:sz w:val="24"/>
                <w:szCs w:val="24"/>
              </w:rPr>
              <w:t xml:space="preserve">В пределах всех 19 деревень муниципального образования </w:t>
            </w:r>
          </w:p>
        </w:tc>
        <w:tc>
          <w:tcPr>
            <w:tcW w:w="2126" w:type="dxa"/>
            <w:shd w:val="clear" w:color="auto" w:fill="auto"/>
          </w:tcPr>
          <w:p w14:paraId="37120781" w14:textId="77777777" w:rsidR="00DC0DE6" w:rsidRPr="00EE7E4C" w:rsidRDefault="00DC0DE6" w:rsidP="00D06F7F">
            <w:pPr>
              <w:rPr>
                <w:rFonts w:eastAsia="Times New Roman"/>
                <w:sz w:val="24"/>
                <w:szCs w:val="24"/>
              </w:rPr>
            </w:pPr>
            <w:r w:rsidRPr="00EE7E4C">
              <w:rPr>
                <w:rFonts w:eastAsia="Times New Roman"/>
                <w:sz w:val="24"/>
                <w:szCs w:val="24"/>
              </w:rPr>
              <w:t>Санитарно-защитная зона размером 50 м</w:t>
            </w:r>
          </w:p>
        </w:tc>
      </w:tr>
      <w:tr w:rsidR="00EE7E4C" w:rsidRPr="000A3CA8" w14:paraId="1BAD5691" w14:textId="77777777" w:rsidTr="00EE7E4C">
        <w:tc>
          <w:tcPr>
            <w:tcW w:w="14283" w:type="dxa"/>
            <w:gridSpan w:val="7"/>
            <w:shd w:val="clear" w:color="auto" w:fill="auto"/>
          </w:tcPr>
          <w:p w14:paraId="7DF42E9E" w14:textId="77777777" w:rsidR="00DC0DE6" w:rsidRPr="00EE7E4C" w:rsidRDefault="00DC0DE6" w:rsidP="00D06F7F">
            <w:pPr>
              <w:rPr>
                <w:rFonts w:eastAsia="Times New Roman"/>
                <w:sz w:val="24"/>
                <w:szCs w:val="24"/>
              </w:rPr>
            </w:pPr>
            <w:r w:rsidRPr="00EE7E4C">
              <w:rPr>
                <w:rFonts w:eastAsia="Times New Roman"/>
                <w:sz w:val="24"/>
                <w:szCs w:val="24"/>
              </w:rPr>
              <w:t>Объекты в области благоустройства</w:t>
            </w:r>
          </w:p>
        </w:tc>
      </w:tr>
      <w:tr w:rsidR="00EE7E4C" w:rsidRPr="000A3CA8" w14:paraId="2B398B9E" w14:textId="77777777" w:rsidTr="00EE7E4C">
        <w:tc>
          <w:tcPr>
            <w:tcW w:w="566" w:type="dxa"/>
            <w:shd w:val="clear" w:color="auto" w:fill="auto"/>
          </w:tcPr>
          <w:p w14:paraId="63DEB331" w14:textId="77777777" w:rsidR="00DC0DE6" w:rsidRPr="00EE7E4C" w:rsidRDefault="00DC0DE6" w:rsidP="00D06F7F">
            <w:pPr>
              <w:rPr>
                <w:rFonts w:eastAsia="Times New Roman"/>
              </w:rPr>
            </w:pPr>
            <w:r w:rsidRPr="00EE7E4C">
              <w:rPr>
                <w:rFonts w:eastAsia="Times New Roman"/>
              </w:rPr>
              <w:t>60.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18D59AE" w14:textId="77777777" w:rsidR="00DC0DE6" w:rsidRPr="00EE7E4C" w:rsidRDefault="00DC0DE6" w:rsidP="00D06F7F">
            <w:pPr>
              <w:rPr>
                <w:rFonts w:eastAsia="Times New Roman"/>
                <w:sz w:val="24"/>
                <w:szCs w:val="24"/>
              </w:rPr>
            </w:pPr>
            <w:r w:rsidRPr="00EE7E4C">
              <w:rPr>
                <w:rFonts w:eastAsia="Times New Roman"/>
                <w:sz w:val="24"/>
                <w:szCs w:val="24"/>
              </w:rPr>
              <w:t>Парк культуры и отдыха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66437" w14:textId="77777777" w:rsidR="00DC0DE6" w:rsidRPr="00EE7E4C" w:rsidRDefault="00DC0DE6" w:rsidP="00D06F7F">
            <w:pPr>
              <w:rPr>
                <w:rFonts w:eastAsia="Times New Roman"/>
                <w:sz w:val="24"/>
                <w:szCs w:val="24"/>
              </w:rPr>
            </w:pPr>
            <w:r w:rsidRPr="00EE7E4C">
              <w:rPr>
                <w:rFonts w:eastAsia="Times New Roman"/>
                <w:sz w:val="24"/>
                <w:szCs w:val="24"/>
              </w:rPr>
              <w:t>Объект в области благоустройства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2F8380" w14:textId="77777777" w:rsidR="00DC0DE6" w:rsidRPr="00EE7E4C" w:rsidRDefault="00DC0DE6" w:rsidP="00D06F7F">
            <w:pPr>
              <w:rPr>
                <w:rFonts w:eastAsia="Times New Roman"/>
                <w:sz w:val="24"/>
                <w:szCs w:val="24"/>
              </w:rPr>
            </w:pPr>
            <w:r w:rsidRPr="00EE7E4C">
              <w:rPr>
                <w:rFonts w:eastAsia="Times New Roman"/>
                <w:sz w:val="24"/>
                <w:szCs w:val="24"/>
              </w:rPr>
              <w:t>Создание комфортной городской среды</w:t>
            </w:r>
          </w:p>
        </w:tc>
        <w:tc>
          <w:tcPr>
            <w:tcW w:w="2551" w:type="dxa"/>
            <w:shd w:val="clear" w:color="auto" w:fill="auto"/>
          </w:tcPr>
          <w:p w14:paraId="6FD48017" w14:textId="77777777" w:rsidR="00DC0DE6" w:rsidRPr="00EE7E4C" w:rsidRDefault="00DC0DE6" w:rsidP="00D06F7F">
            <w:pPr>
              <w:rPr>
                <w:rFonts w:eastAsia="Times New Roman"/>
                <w:sz w:val="24"/>
                <w:szCs w:val="24"/>
              </w:rPr>
            </w:pPr>
            <w:r w:rsidRPr="00EE7E4C">
              <w:rPr>
                <w:rFonts w:eastAsia="Times New Roman"/>
                <w:sz w:val="24"/>
                <w:szCs w:val="24"/>
              </w:rPr>
              <w:t>Не предусмотрен</w:t>
            </w:r>
          </w:p>
        </w:tc>
        <w:tc>
          <w:tcPr>
            <w:tcW w:w="2268" w:type="dxa"/>
            <w:shd w:val="clear" w:color="auto" w:fill="auto"/>
          </w:tcPr>
          <w:p w14:paraId="4642F435" w14:textId="77777777" w:rsidR="00DC0DE6" w:rsidRPr="00EE7E4C" w:rsidRDefault="00DC0DE6" w:rsidP="00D06F7F">
            <w:pPr>
              <w:rPr>
                <w:rFonts w:eastAsia="Times New Roman"/>
                <w:sz w:val="24"/>
                <w:szCs w:val="24"/>
              </w:rPr>
            </w:pPr>
            <w:r w:rsidRPr="00EE7E4C">
              <w:rPr>
                <w:rFonts w:eastAsia="Times New Roman"/>
                <w:sz w:val="24"/>
                <w:szCs w:val="24"/>
              </w:rPr>
              <w:t>Не определен</w:t>
            </w:r>
          </w:p>
        </w:tc>
        <w:tc>
          <w:tcPr>
            <w:tcW w:w="2126" w:type="dxa"/>
            <w:shd w:val="clear" w:color="auto" w:fill="auto"/>
          </w:tcPr>
          <w:p w14:paraId="119F66DB" w14:textId="77777777" w:rsidR="00DC0DE6" w:rsidRPr="00EE7E4C" w:rsidRDefault="00DC0DE6" w:rsidP="00D06F7F">
            <w:pPr>
              <w:rPr>
                <w:rFonts w:eastAsia="Times New Roman"/>
                <w:sz w:val="24"/>
                <w:szCs w:val="24"/>
              </w:rPr>
            </w:pPr>
          </w:p>
        </w:tc>
      </w:tr>
    </w:tbl>
    <w:p w14:paraId="25AA4064" w14:textId="77777777" w:rsidR="00E12513" w:rsidRPr="00071E23" w:rsidRDefault="00E12513" w:rsidP="00E12513">
      <w:pPr>
        <w:pStyle w:val="10"/>
        <w:keepLines w:val="0"/>
        <w:numPr>
          <w:ilvl w:val="0"/>
          <w:numId w:val="35"/>
        </w:numPr>
        <w:suppressAutoHyphens/>
        <w:spacing w:before="0" w:after="0"/>
        <w:ind w:left="0" w:firstLine="709"/>
      </w:pPr>
      <w:r w:rsidRPr="00071E23">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14:paraId="0F74FF64" w14:textId="77777777" w:rsidR="00E12513" w:rsidRPr="00071E23" w:rsidRDefault="00E12513" w:rsidP="00E12513">
      <w:pPr>
        <w:pStyle w:val="ac"/>
        <w:suppressAutoHyphens/>
        <w:spacing w:after="240"/>
        <w:jc w:val="right"/>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74"/>
        <w:gridCol w:w="5460"/>
        <w:gridCol w:w="4749"/>
      </w:tblGrid>
      <w:tr w:rsidR="00E12513" w:rsidRPr="00071E23" w14:paraId="2BD39B55" w14:textId="77777777" w:rsidTr="00FF306E">
        <w:trPr>
          <w:trHeight w:val="1114"/>
          <w:tblHeader/>
        </w:trPr>
        <w:tc>
          <w:tcPr>
            <w:tcW w:w="292" w:type="pct"/>
            <w:tcBorders>
              <w:top w:val="single" w:sz="4" w:space="0" w:color="auto"/>
              <w:left w:val="single" w:sz="4" w:space="0" w:color="auto"/>
              <w:right w:val="single" w:sz="4" w:space="0" w:color="auto"/>
            </w:tcBorders>
            <w:shd w:val="clear" w:color="auto" w:fill="auto"/>
            <w:vAlign w:val="center"/>
          </w:tcPr>
          <w:p w14:paraId="1676689C"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w:t>
            </w:r>
          </w:p>
        </w:tc>
        <w:tc>
          <w:tcPr>
            <w:tcW w:w="1006" w:type="pct"/>
            <w:tcBorders>
              <w:top w:val="single" w:sz="4" w:space="0" w:color="auto"/>
              <w:left w:val="single" w:sz="4" w:space="0" w:color="auto"/>
              <w:right w:val="single" w:sz="4" w:space="0" w:color="auto"/>
            </w:tcBorders>
            <w:shd w:val="clear" w:color="auto" w:fill="auto"/>
            <w:vAlign w:val="center"/>
          </w:tcPr>
          <w:p w14:paraId="5797F4DF"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980" w:type="pct"/>
            <w:tcBorders>
              <w:top w:val="single" w:sz="4" w:space="0" w:color="auto"/>
              <w:left w:val="single" w:sz="4" w:space="0" w:color="auto"/>
              <w:right w:val="single" w:sz="4" w:space="0" w:color="auto"/>
            </w:tcBorders>
            <w:shd w:val="clear" w:color="auto" w:fill="auto"/>
            <w:vAlign w:val="center"/>
          </w:tcPr>
          <w:p w14:paraId="7B9A04CC" w14:textId="77777777" w:rsidR="00E12513" w:rsidRPr="00071E23" w:rsidRDefault="00E12513" w:rsidP="00FF306E">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1722" w:type="pct"/>
            <w:tcBorders>
              <w:top w:val="single" w:sz="4" w:space="0" w:color="auto"/>
              <w:left w:val="single" w:sz="4" w:space="0" w:color="auto"/>
              <w:right w:val="single" w:sz="4" w:space="0" w:color="auto"/>
            </w:tcBorders>
            <w:shd w:val="clear" w:color="auto" w:fill="auto"/>
            <w:vAlign w:val="center"/>
          </w:tcPr>
          <w:p w14:paraId="5EB6F4A1"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 *</w:t>
            </w:r>
          </w:p>
        </w:tc>
      </w:tr>
      <w:tr w:rsidR="00E12513" w:rsidRPr="00071E23" w14:paraId="5DD40879" w14:textId="77777777" w:rsidTr="00FF306E">
        <w:trPr>
          <w:trHeight w:val="266"/>
        </w:trPr>
        <w:tc>
          <w:tcPr>
            <w:tcW w:w="292" w:type="pct"/>
            <w:tcBorders>
              <w:top w:val="single" w:sz="4" w:space="0" w:color="auto"/>
              <w:left w:val="single" w:sz="4" w:space="0" w:color="auto"/>
              <w:right w:val="single" w:sz="4" w:space="0" w:color="auto"/>
            </w:tcBorders>
            <w:shd w:val="clear" w:color="auto" w:fill="auto"/>
            <w:vAlign w:val="center"/>
          </w:tcPr>
          <w:p w14:paraId="6FFAD35C"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right w:val="single" w:sz="4" w:space="0" w:color="auto"/>
            </w:tcBorders>
            <w:shd w:val="clear" w:color="auto" w:fill="auto"/>
            <w:vAlign w:val="center"/>
          </w:tcPr>
          <w:p w14:paraId="048B5534" w14:textId="77777777" w:rsidR="00E12513" w:rsidRPr="00071E23" w:rsidRDefault="00E12513" w:rsidP="00FF306E">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индивидуальными</w:t>
            </w:r>
            <w:r w:rsidRPr="0095594D">
              <w:rPr>
                <w:rFonts w:eastAsia="Times New Roman"/>
                <w:sz w:val="24"/>
                <w:szCs w:val="24"/>
                <w:lang w:eastAsia="ru-RU"/>
              </w:rPr>
              <w:t xml:space="preserve"> жилыми домами</w:t>
            </w:r>
          </w:p>
        </w:tc>
        <w:tc>
          <w:tcPr>
            <w:tcW w:w="1980" w:type="pct"/>
            <w:tcBorders>
              <w:top w:val="single" w:sz="4" w:space="0" w:color="auto"/>
              <w:left w:val="single" w:sz="4" w:space="0" w:color="auto"/>
              <w:right w:val="single" w:sz="4" w:space="0" w:color="auto"/>
            </w:tcBorders>
            <w:shd w:val="clear" w:color="auto" w:fill="auto"/>
            <w:vAlign w:val="center"/>
          </w:tcPr>
          <w:p w14:paraId="70506B34" w14:textId="77777777" w:rsidR="00E12513" w:rsidRPr="00AB79AC" w:rsidRDefault="00E12513" w:rsidP="00FF306E">
            <w:pPr>
              <w:suppressAutoHyphens/>
              <w:rPr>
                <w:rFonts w:eastAsia="Times New Roman"/>
                <w:sz w:val="24"/>
                <w:szCs w:val="24"/>
                <w:lang w:eastAsia="ru-RU"/>
              </w:rPr>
            </w:pPr>
            <w:r w:rsidRPr="00AB79AC">
              <w:rPr>
                <w:rFonts w:eastAsia="Times New Roman"/>
                <w:sz w:val="24"/>
                <w:szCs w:val="24"/>
                <w:lang w:eastAsia="ru-RU"/>
              </w:rPr>
              <w:t>Коэффициент застройки</w:t>
            </w:r>
            <w:r>
              <w:rPr>
                <w:rFonts w:eastAsia="Times New Roman"/>
                <w:sz w:val="24"/>
                <w:szCs w:val="24"/>
                <w:lang w:eastAsia="ru-RU"/>
              </w:rPr>
              <w:t xml:space="preserve"> </w:t>
            </w:r>
            <w:r w:rsidRPr="00AB79AC">
              <w:rPr>
                <w:rFonts w:eastAsia="Times New Roman"/>
                <w:sz w:val="24"/>
                <w:szCs w:val="24"/>
                <w:lang w:eastAsia="ru-RU"/>
              </w:rPr>
              <w:t>0,2</w:t>
            </w:r>
          </w:p>
          <w:p w14:paraId="582D9663" w14:textId="77777777" w:rsidR="00E12513" w:rsidRPr="00071E23" w:rsidRDefault="00E12513" w:rsidP="00FF306E">
            <w:pPr>
              <w:suppressAutoHyphens/>
              <w:rPr>
                <w:rFonts w:eastAsia="Times New Roman"/>
                <w:sz w:val="24"/>
                <w:szCs w:val="24"/>
                <w:lang w:eastAsia="ru-RU"/>
              </w:rPr>
            </w:pPr>
            <w:r w:rsidRPr="00AB79AC">
              <w:rPr>
                <w:rFonts w:eastAsia="Times New Roman"/>
                <w:sz w:val="24"/>
                <w:szCs w:val="24"/>
                <w:lang w:eastAsia="ru-RU"/>
              </w:rPr>
              <w:t>Коэффициент плотности застройки</w:t>
            </w:r>
            <w:r>
              <w:rPr>
                <w:rFonts w:eastAsia="Times New Roman"/>
                <w:sz w:val="24"/>
                <w:szCs w:val="24"/>
                <w:lang w:eastAsia="ru-RU"/>
              </w:rPr>
              <w:t xml:space="preserve"> </w:t>
            </w:r>
            <w:r w:rsidRPr="00AB79AC">
              <w:rPr>
                <w:rFonts w:eastAsia="Times New Roman"/>
                <w:sz w:val="24"/>
                <w:szCs w:val="24"/>
                <w:lang w:eastAsia="ru-RU"/>
              </w:rPr>
              <w:t>0,4</w:t>
            </w:r>
          </w:p>
        </w:tc>
        <w:tc>
          <w:tcPr>
            <w:tcW w:w="1722" w:type="pct"/>
            <w:tcBorders>
              <w:top w:val="single" w:sz="4" w:space="0" w:color="auto"/>
              <w:left w:val="single" w:sz="4" w:space="0" w:color="auto"/>
              <w:right w:val="single" w:sz="4" w:space="0" w:color="auto"/>
            </w:tcBorders>
            <w:shd w:val="clear" w:color="auto" w:fill="auto"/>
            <w:vAlign w:val="center"/>
          </w:tcPr>
          <w:p w14:paraId="67EF2E67"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E12513" w:rsidRPr="00071E23" w14:paraId="7411E298" w14:textId="77777777" w:rsidTr="00FF306E">
        <w:trPr>
          <w:trHeight w:val="453"/>
        </w:trPr>
        <w:tc>
          <w:tcPr>
            <w:tcW w:w="292" w:type="pct"/>
            <w:vMerge w:val="restart"/>
            <w:tcBorders>
              <w:top w:val="single" w:sz="4" w:space="0" w:color="auto"/>
              <w:left w:val="single" w:sz="4" w:space="0" w:color="auto"/>
              <w:right w:val="single" w:sz="4" w:space="0" w:color="auto"/>
            </w:tcBorders>
            <w:shd w:val="clear" w:color="auto" w:fill="auto"/>
          </w:tcPr>
          <w:p w14:paraId="2A55E8BE"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right w:val="single" w:sz="4" w:space="0" w:color="auto"/>
            </w:tcBorders>
            <w:shd w:val="clear" w:color="auto" w:fill="auto"/>
            <w:vAlign w:val="center"/>
          </w:tcPr>
          <w:p w14:paraId="3CCE923F" w14:textId="77777777" w:rsidR="00E12513" w:rsidRPr="00071E23" w:rsidRDefault="00E12513" w:rsidP="00FF306E">
            <w:pPr>
              <w:suppressAutoHyphens/>
              <w:rPr>
                <w:rFonts w:eastAsia="Times New Roman"/>
                <w:sz w:val="24"/>
                <w:szCs w:val="24"/>
                <w:lang w:eastAsia="ru-RU"/>
              </w:rPr>
            </w:pPr>
            <w:r w:rsidRPr="0095594D">
              <w:rPr>
                <w:rFonts w:eastAsia="Times New Roman"/>
                <w:sz w:val="24"/>
                <w:szCs w:val="24"/>
                <w:lang w:eastAsia="ru-RU"/>
              </w:rPr>
              <w:t>Зона застройки малоэтажными жилыми домами (до 4 этажей, включая мансардный)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BCD50D4" w14:textId="77777777" w:rsidR="00E12513" w:rsidRPr="007F5DDA" w:rsidRDefault="00E12513" w:rsidP="00FF306E">
            <w:pPr>
              <w:suppressAutoHyphens/>
              <w:jc w:val="left"/>
              <w:rPr>
                <w:sz w:val="24"/>
                <w:szCs w:val="24"/>
                <w:lang w:eastAsia="ru-RU"/>
              </w:rPr>
            </w:pPr>
            <w:r w:rsidRPr="007F5DDA">
              <w:rPr>
                <w:sz w:val="24"/>
                <w:szCs w:val="24"/>
                <w:lang w:eastAsia="ru-RU"/>
              </w:rPr>
              <w:t>Предельное количество этажей: 4</w:t>
            </w:r>
          </w:p>
        </w:tc>
        <w:tc>
          <w:tcPr>
            <w:tcW w:w="1722" w:type="pct"/>
            <w:vMerge w:val="restart"/>
            <w:tcBorders>
              <w:top w:val="single" w:sz="4" w:space="0" w:color="auto"/>
              <w:left w:val="single" w:sz="4" w:space="0" w:color="auto"/>
              <w:right w:val="single" w:sz="4" w:space="0" w:color="auto"/>
            </w:tcBorders>
            <w:shd w:val="clear" w:color="auto" w:fill="auto"/>
          </w:tcPr>
          <w:p w14:paraId="6EA2BBF7"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E12513" w:rsidRPr="00071E23" w14:paraId="1EF1F821" w14:textId="77777777" w:rsidTr="00FF306E">
        <w:trPr>
          <w:trHeight w:val="555"/>
        </w:trPr>
        <w:tc>
          <w:tcPr>
            <w:tcW w:w="292" w:type="pct"/>
            <w:vMerge/>
            <w:tcBorders>
              <w:left w:val="single" w:sz="4" w:space="0" w:color="auto"/>
              <w:bottom w:val="single" w:sz="4" w:space="0" w:color="auto"/>
              <w:right w:val="single" w:sz="4" w:space="0" w:color="auto"/>
            </w:tcBorders>
            <w:shd w:val="clear" w:color="auto" w:fill="auto"/>
          </w:tcPr>
          <w:p w14:paraId="6D2EE8C3"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tcBorders>
              <w:left w:val="single" w:sz="4" w:space="0" w:color="auto"/>
              <w:bottom w:val="single" w:sz="4" w:space="0" w:color="auto"/>
              <w:right w:val="single" w:sz="4" w:space="0" w:color="auto"/>
            </w:tcBorders>
            <w:shd w:val="clear" w:color="auto" w:fill="auto"/>
            <w:vAlign w:val="center"/>
          </w:tcPr>
          <w:p w14:paraId="3BA4714F" w14:textId="77777777" w:rsidR="00E12513" w:rsidRPr="0095594D" w:rsidRDefault="00E12513" w:rsidP="00FF306E">
            <w:pPr>
              <w:suppressAutoHyphens/>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E9BAFE7" w14:textId="77777777" w:rsidR="00E12513" w:rsidRPr="007F5DDA" w:rsidRDefault="00E12513" w:rsidP="00FF306E">
            <w:pPr>
              <w:suppressAutoHyphens/>
              <w:jc w:val="left"/>
              <w:rPr>
                <w:sz w:val="24"/>
                <w:szCs w:val="24"/>
                <w:lang w:eastAsia="ru-RU"/>
              </w:rPr>
            </w:pPr>
            <w:r w:rsidRPr="007F5DDA">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F5DDA">
              <w:rPr>
                <w:rFonts w:eastAsia="Times New Roman"/>
                <w:sz w:val="24"/>
                <w:szCs w:val="24"/>
                <w:vertAlign w:val="superscript"/>
                <w:lang w:eastAsia="ru-RU"/>
              </w:rPr>
              <w:t>2</w:t>
            </w:r>
            <w:proofErr w:type="gramEnd"/>
            <w:r w:rsidRPr="007F5DDA">
              <w:rPr>
                <w:rFonts w:eastAsia="Times New Roman"/>
                <w:sz w:val="24"/>
                <w:szCs w:val="24"/>
                <w:lang w:eastAsia="ru-RU"/>
              </w:rPr>
              <w:t xml:space="preserve"> территории на м</w:t>
            </w:r>
            <w:r w:rsidRPr="007F5DDA">
              <w:rPr>
                <w:rFonts w:eastAsia="Times New Roman"/>
                <w:sz w:val="24"/>
                <w:szCs w:val="24"/>
                <w:vertAlign w:val="superscript"/>
                <w:lang w:eastAsia="ru-RU"/>
              </w:rPr>
              <w:t>2</w:t>
            </w:r>
            <w:r w:rsidRPr="007F5DDA">
              <w:rPr>
                <w:rFonts w:eastAsia="Times New Roman"/>
                <w:sz w:val="24"/>
                <w:szCs w:val="24"/>
                <w:lang w:eastAsia="ru-RU"/>
              </w:rPr>
              <w:t xml:space="preserve"> жилого фонда: 5 м</w:t>
            </w:r>
            <w:r w:rsidRPr="007F5DDA">
              <w:rPr>
                <w:rFonts w:eastAsia="Times New Roman"/>
                <w:sz w:val="24"/>
                <w:szCs w:val="24"/>
                <w:vertAlign w:val="superscript"/>
                <w:lang w:eastAsia="ru-RU"/>
              </w:rPr>
              <w:t>2</w:t>
            </w:r>
          </w:p>
        </w:tc>
        <w:tc>
          <w:tcPr>
            <w:tcW w:w="1722" w:type="pct"/>
            <w:vMerge/>
            <w:tcBorders>
              <w:left w:val="single" w:sz="4" w:space="0" w:color="auto"/>
              <w:bottom w:val="single" w:sz="4" w:space="0" w:color="auto"/>
              <w:right w:val="single" w:sz="4" w:space="0" w:color="auto"/>
            </w:tcBorders>
            <w:shd w:val="clear" w:color="auto" w:fill="auto"/>
          </w:tcPr>
          <w:p w14:paraId="25B80058" w14:textId="77777777" w:rsidR="00E12513" w:rsidRPr="00071E23" w:rsidRDefault="00E12513" w:rsidP="00FF306E">
            <w:pPr>
              <w:suppressAutoHyphens/>
              <w:jc w:val="left"/>
              <w:rPr>
                <w:rFonts w:eastAsia="Times New Roman"/>
                <w:sz w:val="24"/>
                <w:szCs w:val="24"/>
                <w:lang w:eastAsia="ru-RU"/>
              </w:rPr>
            </w:pPr>
          </w:p>
        </w:tc>
      </w:tr>
      <w:tr w:rsidR="00E12513" w:rsidRPr="00071E23" w14:paraId="5F9BBED9" w14:textId="77777777" w:rsidTr="00FF306E">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4B3BADA"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E13F684" w14:textId="6DB9E84D" w:rsidR="00E12513" w:rsidRPr="00071E23" w:rsidRDefault="00E12513" w:rsidP="00E12513">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средне</w:t>
            </w:r>
            <w:r w:rsidRPr="0095594D">
              <w:rPr>
                <w:rFonts w:eastAsia="Times New Roman"/>
                <w:sz w:val="24"/>
                <w:szCs w:val="24"/>
                <w:lang w:eastAsia="ru-RU"/>
              </w:rPr>
              <w:t>этажными жилыми домами (</w:t>
            </w:r>
            <w:r>
              <w:rPr>
                <w:rFonts w:eastAsia="Times New Roman"/>
                <w:sz w:val="24"/>
                <w:szCs w:val="24"/>
                <w:lang w:eastAsia="ru-RU"/>
              </w:rPr>
              <w:t xml:space="preserve">от 5 </w:t>
            </w:r>
            <w:r w:rsidRPr="0095594D">
              <w:rPr>
                <w:rFonts w:eastAsia="Times New Roman"/>
                <w:sz w:val="24"/>
                <w:szCs w:val="24"/>
                <w:lang w:eastAsia="ru-RU"/>
              </w:rPr>
              <w:t xml:space="preserve">до </w:t>
            </w:r>
            <w:r>
              <w:rPr>
                <w:rFonts w:eastAsia="Times New Roman"/>
                <w:sz w:val="24"/>
                <w:szCs w:val="24"/>
                <w:lang w:eastAsia="ru-RU"/>
              </w:rPr>
              <w:t>8</w:t>
            </w:r>
            <w:r w:rsidRPr="0095594D">
              <w:rPr>
                <w:rFonts w:eastAsia="Times New Roman"/>
                <w:sz w:val="24"/>
                <w:szCs w:val="24"/>
                <w:lang w:eastAsia="ru-RU"/>
              </w:rPr>
              <w:t xml:space="preserve"> этажей, включая мансардный)</w:t>
            </w:r>
          </w:p>
        </w:tc>
        <w:tc>
          <w:tcPr>
            <w:tcW w:w="1980" w:type="pct"/>
            <w:tcBorders>
              <w:top w:val="single" w:sz="4" w:space="0" w:color="auto"/>
              <w:left w:val="single" w:sz="4" w:space="0" w:color="auto"/>
              <w:right w:val="single" w:sz="4" w:space="0" w:color="auto"/>
            </w:tcBorders>
            <w:shd w:val="clear" w:color="auto" w:fill="auto"/>
          </w:tcPr>
          <w:p w14:paraId="0FEA8031" w14:textId="77777777" w:rsidR="00E12513" w:rsidRPr="007F5DDA" w:rsidRDefault="00E12513" w:rsidP="00E12513">
            <w:pPr>
              <w:suppressAutoHyphens/>
              <w:jc w:val="left"/>
              <w:rPr>
                <w:sz w:val="24"/>
                <w:szCs w:val="24"/>
                <w:lang w:eastAsia="ru-RU"/>
              </w:rPr>
            </w:pPr>
            <w:r w:rsidRPr="007F5DDA">
              <w:rPr>
                <w:sz w:val="24"/>
                <w:szCs w:val="24"/>
                <w:lang w:eastAsia="ru-RU"/>
              </w:rPr>
              <w:t>Предельное количество этажей: 8;</w:t>
            </w:r>
          </w:p>
          <w:p w14:paraId="6EE4FE11" w14:textId="4C40EAA7" w:rsidR="00E12513" w:rsidRPr="007F5DDA" w:rsidRDefault="00E12513" w:rsidP="00E12513">
            <w:pPr>
              <w:suppressAutoHyphens/>
              <w:jc w:val="left"/>
              <w:rPr>
                <w:sz w:val="24"/>
                <w:szCs w:val="24"/>
                <w:lang w:eastAsia="ru-RU"/>
              </w:rPr>
            </w:pPr>
            <w:r w:rsidRPr="007F5DDA">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F5DDA">
              <w:rPr>
                <w:rFonts w:eastAsia="Times New Roman"/>
                <w:sz w:val="24"/>
                <w:szCs w:val="24"/>
                <w:vertAlign w:val="superscript"/>
                <w:lang w:eastAsia="ru-RU"/>
              </w:rPr>
              <w:t>2</w:t>
            </w:r>
            <w:proofErr w:type="gramEnd"/>
            <w:r w:rsidRPr="007F5DDA">
              <w:rPr>
                <w:rFonts w:eastAsia="Times New Roman"/>
                <w:sz w:val="24"/>
                <w:szCs w:val="24"/>
                <w:lang w:eastAsia="ru-RU"/>
              </w:rPr>
              <w:t xml:space="preserve"> территории на м</w:t>
            </w:r>
            <w:r w:rsidRPr="007F5DDA">
              <w:rPr>
                <w:rFonts w:eastAsia="Times New Roman"/>
                <w:sz w:val="24"/>
                <w:szCs w:val="24"/>
                <w:vertAlign w:val="superscript"/>
                <w:lang w:eastAsia="ru-RU"/>
              </w:rPr>
              <w:t>2</w:t>
            </w:r>
            <w:r w:rsidRPr="007F5DDA">
              <w:rPr>
                <w:rFonts w:eastAsia="Times New Roman"/>
                <w:sz w:val="24"/>
                <w:szCs w:val="24"/>
                <w:lang w:eastAsia="ru-RU"/>
              </w:rPr>
              <w:t xml:space="preserve"> жилого фонда: 2,5 м</w:t>
            </w:r>
            <w:r w:rsidRPr="007F5DDA">
              <w:rPr>
                <w:rFonts w:eastAsia="Times New Roman"/>
                <w:sz w:val="24"/>
                <w:szCs w:val="24"/>
                <w:vertAlign w:val="superscript"/>
                <w:lang w:eastAsia="ru-RU"/>
              </w:rPr>
              <w:t>2</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61F3C364" w14:textId="6553FE62"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E12513" w:rsidRPr="00071E23" w14:paraId="3E0F5FB9" w14:textId="77777777" w:rsidTr="00FF306E">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3C8BA64" w14:textId="324497DE"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6A37535"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специализированной общественной застройки</w:t>
            </w:r>
          </w:p>
        </w:tc>
        <w:tc>
          <w:tcPr>
            <w:tcW w:w="1980" w:type="pct"/>
            <w:tcBorders>
              <w:top w:val="single" w:sz="4" w:space="0" w:color="auto"/>
              <w:left w:val="single" w:sz="4" w:space="0" w:color="auto"/>
              <w:right w:val="single" w:sz="4" w:space="0" w:color="auto"/>
            </w:tcBorders>
            <w:shd w:val="clear" w:color="auto" w:fill="auto"/>
          </w:tcPr>
          <w:p w14:paraId="47D434CA" w14:textId="77777777" w:rsidR="00E12513" w:rsidRPr="007F5DDA" w:rsidRDefault="00E12513" w:rsidP="00FF306E">
            <w:pPr>
              <w:suppressAutoHyphens/>
              <w:jc w:val="left"/>
              <w:rPr>
                <w:sz w:val="24"/>
                <w:szCs w:val="24"/>
                <w:lang w:eastAsia="ru-RU"/>
              </w:rPr>
            </w:pPr>
            <w:r w:rsidRPr="007F5DDA">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2FA0E9D"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sidRPr="00071E23">
              <w:rPr>
                <w:sz w:val="24"/>
                <w:szCs w:val="24"/>
                <w:lang w:eastAsia="ru-RU"/>
              </w:rPr>
              <w:t>плавательный бассейн, с</w:t>
            </w:r>
            <w:r w:rsidRPr="00071E23">
              <w:rPr>
                <w:rFonts w:eastAsia="Times New Roman"/>
                <w:sz w:val="24"/>
                <w:szCs w:val="24"/>
                <w:lang w:eastAsia="ru-RU"/>
              </w:rPr>
              <w:t>портивная пло</w:t>
            </w:r>
            <w:r>
              <w:rPr>
                <w:rFonts w:eastAsia="Times New Roman"/>
                <w:sz w:val="24"/>
                <w:szCs w:val="24"/>
                <w:lang w:eastAsia="ru-RU"/>
              </w:rPr>
              <w:t>щадка с искусственным покрытием</w:t>
            </w:r>
          </w:p>
        </w:tc>
      </w:tr>
      <w:tr w:rsidR="00E12513" w:rsidRPr="00071E23" w14:paraId="75CDA028" w14:textId="77777777" w:rsidTr="00FF306E">
        <w:trPr>
          <w:trHeight w:val="828"/>
        </w:trPr>
        <w:tc>
          <w:tcPr>
            <w:tcW w:w="292" w:type="pct"/>
            <w:tcBorders>
              <w:top w:val="single" w:sz="4" w:space="0" w:color="auto"/>
              <w:left w:val="single" w:sz="4" w:space="0" w:color="auto"/>
              <w:bottom w:val="single" w:sz="4" w:space="0" w:color="auto"/>
              <w:right w:val="single" w:sz="4" w:space="0" w:color="auto"/>
            </w:tcBorders>
            <w:shd w:val="clear" w:color="auto" w:fill="auto"/>
          </w:tcPr>
          <w:p w14:paraId="6ED80902"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0DE7288"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Многофункциональная общественно-деловая зона</w:t>
            </w:r>
          </w:p>
        </w:tc>
        <w:tc>
          <w:tcPr>
            <w:tcW w:w="1980" w:type="pct"/>
            <w:tcBorders>
              <w:top w:val="single" w:sz="4" w:space="0" w:color="auto"/>
              <w:left w:val="single" w:sz="4" w:space="0" w:color="auto"/>
              <w:right w:val="single" w:sz="4" w:space="0" w:color="auto"/>
            </w:tcBorders>
            <w:shd w:val="clear" w:color="auto" w:fill="auto"/>
          </w:tcPr>
          <w:p w14:paraId="20DCBF53" w14:textId="77777777" w:rsidR="00E12513" w:rsidRPr="007F5DDA" w:rsidRDefault="00E12513" w:rsidP="00FF306E">
            <w:pPr>
              <w:suppressAutoHyphens/>
              <w:jc w:val="left"/>
              <w:rPr>
                <w:sz w:val="24"/>
                <w:szCs w:val="24"/>
                <w:lang w:eastAsia="ru-RU"/>
              </w:rPr>
            </w:pPr>
            <w:r w:rsidRPr="007F5DDA">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FA486A1"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общественное пространство</w:t>
            </w:r>
          </w:p>
        </w:tc>
      </w:tr>
      <w:tr w:rsidR="00E12513" w:rsidRPr="00071E23" w14:paraId="4F8197E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6C861E48"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044A4D1"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Зона транспортной </w:t>
            </w:r>
            <w:r w:rsidRPr="00071E23">
              <w:rPr>
                <w:rFonts w:eastAsia="Times New Roman"/>
                <w:sz w:val="24"/>
                <w:szCs w:val="24"/>
                <w:lang w:eastAsia="ru-RU"/>
              </w:rPr>
              <w:lastRenderedPageBreak/>
              <w:t>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473DF1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lastRenderedPageBreak/>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C421DE4"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lastRenderedPageBreak/>
              <w:t>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п</w:t>
            </w:r>
            <w:r w:rsidRPr="00071E23">
              <w:rPr>
                <w:rFonts w:eastAsia="Times New Roman"/>
                <w:sz w:val="24"/>
                <w:szCs w:val="24"/>
                <w:lang w:eastAsia="ru-RU"/>
              </w:rPr>
              <w:t>арковка (стоянка транспортных средств)</w:t>
            </w:r>
          </w:p>
        </w:tc>
      </w:tr>
      <w:tr w:rsidR="00E12513" w:rsidRPr="00071E23" w14:paraId="104C5E5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39AE7913"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567B227"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инженерной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62A83B9"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80C05EE"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Объек</w:t>
            </w:r>
            <w:r>
              <w:rPr>
                <w:rFonts w:eastAsia="Times New Roman"/>
                <w:sz w:val="24"/>
                <w:szCs w:val="24"/>
                <w:lang w:eastAsia="ru-RU"/>
              </w:rPr>
              <w:t>ты местного значения поселения: объекты инженерной инфраструктуры</w:t>
            </w:r>
          </w:p>
        </w:tc>
      </w:tr>
      <w:tr w:rsidR="00E12513" w:rsidRPr="00071E23" w14:paraId="425718F8" w14:textId="77777777" w:rsidTr="00FF306E">
        <w:trPr>
          <w:trHeight w:val="347"/>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tcPr>
          <w:p w14:paraId="5CCD0CF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tcPr>
          <w:p w14:paraId="41786C1A"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Производственная зона</w:t>
            </w:r>
          </w:p>
        </w:tc>
        <w:tc>
          <w:tcPr>
            <w:tcW w:w="1980" w:type="pct"/>
            <w:tcBorders>
              <w:top w:val="single" w:sz="4" w:space="0" w:color="auto"/>
              <w:left w:val="single" w:sz="4" w:space="0" w:color="auto"/>
              <w:right w:val="single" w:sz="4" w:space="0" w:color="auto"/>
            </w:tcBorders>
            <w:shd w:val="clear" w:color="auto" w:fill="auto"/>
          </w:tcPr>
          <w:p w14:paraId="43D7F6A4" w14:textId="77777777" w:rsidR="00E12513" w:rsidRPr="00071E23" w:rsidRDefault="00E12513" w:rsidP="00FF306E">
            <w:pPr>
              <w:suppressAutoHyphens/>
              <w:jc w:val="left"/>
              <w:rPr>
                <w:sz w:val="24"/>
                <w:szCs w:val="24"/>
                <w:lang w:eastAsia="ru-RU"/>
              </w:rPr>
            </w:pPr>
            <w:r w:rsidRPr="00071E23">
              <w:rPr>
                <w:sz w:val="24"/>
                <w:szCs w:val="24"/>
                <w:lang w:eastAsia="ru-RU"/>
              </w:rPr>
              <w:t>Предельное количество этажей: 6</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tcPr>
          <w:p w14:paraId="4F1DB935" w14:textId="77777777"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r>
      <w:tr w:rsidR="00E12513" w:rsidRPr="00071E23" w14:paraId="38E7702A" w14:textId="77777777" w:rsidTr="00FF306E">
        <w:trPr>
          <w:trHeight w:val="107"/>
        </w:trPr>
        <w:tc>
          <w:tcPr>
            <w:tcW w:w="292" w:type="pct"/>
            <w:vMerge/>
            <w:tcBorders>
              <w:top w:val="single" w:sz="4" w:space="0" w:color="auto"/>
              <w:left w:val="single" w:sz="4" w:space="0" w:color="auto"/>
              <w:bottom w:val="single" w:sz="4" w:space="0" w:color="auto"/>
              <w:right w:val="single" w:sz="4" w:space="0" w:color="auto"/>
            </w:tcBorders>
            <w:shd w:val="clear" w:color="auto" w:fill="auto"/>
          </w:tcPr>
          <w:p w14:paraId="2265BF7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tcBorders>
              <w:top w:val="single" w:sz="4" w:space="0" w:color="auto"/>
              <w:left w:val="single" w:sz="4" w:space="0" w:color="auto"/>
              <w:bottom w:val="single" w:sz="4" w:space="0" w:color="auto"/>
              <w:right w:val="single" w:sz="4" w:space="0" w:color="auto"/>
            </w:tcBorders>
            <w:shd w:val="clear" w:color="auto" w:fill="auto"/>
          </w:tcPr>
          <w:p w14:paraId="346EAB6B" w14:textId="77777777" w:rsidR="00E12513" w:rsidRPr="00071E23" w:rsidRDefault="00E12513" w:rsidP="00FF306E">
            <w:pPr>
              <w:suppressAutoHyphens/>
              <w:jc w:val="left"/>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4B2FF64" w14:textId="77777777" w:rsidR="00E12513" w:rsidRPr="00071E23" w:rsidRDefault="00E12513" w:rsidP="00FF306E">
            <w:pPr>
              <w:suppressAutoHyphens/>
              <w:rPr>
                <w:rFonts w:eastAsia="Times New Roman"/>
                <w:sz w:val="24"/>
                <w:szCs w:val="24"/>
                <w:lang w:eastAsia="ru-RU"/>
              </w:rPr>
            </w:pPr>
            <w:r w:rsidRPr="00071E23">
              <w:rPr>
                <w:sz w:val="24"/>
                <w:szCs w:val="24"/>
                <w:lang w:eastAsia="ru-RU"/>
              </w:rPr>
              <w:t>Класс опасности объектов в соответствии</w:t>
            </w:r>
            <w:r>
              <w:rPr>
                <w:sz w:val="24"/>
                <w:szCs w:val="24"/>
                <w:lang w:eastAsia="ru-RU"/>
              </w:rPr>
              <w:t xml:space="preserve"> с</w:t>
            </w:r>
            <w:r w:rsidRPr="00071E23">
              <w:rPr>
                <w:sz w:val="24"/>
                <w:szCs w:val="24"/>
                <w:lang w:eastAsia="ru-RU"/>
              </w:rPr>
              <w:t xml:space="preserve"> санитарной классификацией: </w:t>
            </w:r>
            <w:r w:rsidRPr="00071E23">
              <w:rPr>
                <w:sz w:val="24"/>
                <w:szCs w:val="24"/>
                <w:lang w:val="en-US" w:eastAsia="ru-RU"/>
              </w:rPr>
              <w:t>IV</w:t>
            </w:r>
            <w:r w:rsidRPr="00071E23">
              <w:rPr>
                <w:sz w:val="24"/>
                <w:szCs w:val="24"/>
                <w:lang w:eastAsia="ru-RU"/>
              </w:rPr>
              <w:t xml:space="preserve"> – </w:t>
            </w:r>
            <w:r w:rsidRPr="00071E23">
              <w:rPr>
                <w:sz w:val="24"/>
                <w:szCs w:val="24"/>
                <w:lang w:val="en-US" w:eastAsia="ru-RU"/>
              </w:rPr>
              <w:t>V</w:t>
            </w:r>
            <w:r w:rsidRPr="00071E23">
              <w:rPr>
                <w:sz w:val="24"/>
                <w:szCs w:val="24"/>
                <w:lang w:eastAsia="ru-RU"/>
              </w:rPr>
              <w:t xml:space="preserve"> класс опасности</w:t>
            </w:r>
          </w:p>
        </w:tc>
        <w:tc>
          <w:tcPr>
            <w:tcW w:w="1722" w:type="pct"/>
            <w:vMerge/>
            <w:tcBorders>
              <w:top w:val="single" w:sz="4" w:space="0" w:color="auto"/>
              <w:left w:val="single" w:sz="4" w:space="0" w:color="auto"/>
              <w:bottom w:val="single" w:sz="4" w:space="0" w:color="auto"/>
              <w:right w:val="single" w:sz="4" w:space="0" w:color="auto"/>
            </w:tcBorders>
            <w:shd w:val="clear" w:color="auto" w:fill="auto"/>
          </w:tcPr>
          <w:p w14:paraId="31FC58CD" w14:textId="77777777" w:rsidR="00E12513" w:rsidRPr="00071E23" w:rsidRDefault="00E12513" w:rsidP="00FF306E">
            <w:pPr>
              <w:suppressAutoHyphens/>
              <w:jc w:val="left"/>
              <w:rPr>
                <w:rFonts w:eastAsia="Times New Roman"/>
                <w:sz w:val="24"/>
                <w:szCs w:val="24"/>
                <w:lang w:eastAsia="ru-RU"/>
              </w:rPr>
            </w:pPr>
          </w:p>
        </w:tc>
      </w:tr>
      <w:tr w:rsidR="00E12513" w:rsidRPr="00071E23" w14:paraId="34408AB8"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1C6BDD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06ED9D8"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Зона кладбищ</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7A81866"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6BCCE3C"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5A649E81"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B169427"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C3E77CF"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Зона лесов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386F94C"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C169BD3"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724C36D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6121A52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2CAF29C" w14:textId="77777777" w:rsidR="00E12513" w:rsidRPr="00071E23" w:rsidRDefault="00E12513" w:rsidP="00FF306E">
            <w:pPr>
              <w:suppressAutoHyphens/>
              <w:jc w:val="left"/>
              <w:rPr>
                <w:rFonts w:eastAsia="Times New Roman"/>
                <w:sz w:val="24"/>
                <w:szCs w:val="24"/>
                <w:lang w:eastAsia="ru-RU"/>
              </w:rPr>
            </w:pPr>
            <w:r w:rsidRPr="0095594D">
              <w:rPr>
                <w:rFonts w:eastAsia="Times New Roman"/>
                <w:sz w:val="24"/>
                <w:szCs w:val="24"/>
                <w:lang w:eastAsia="ru-RU"/>
              </w:rPr>
              <w:t>Зона акваторий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ECA322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DF2AFB9"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504D937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70E04F0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845EFF4" w14:textId="77777777" w:rsidR="00E12513" w:rsidRPr="0095594D" w:rsidRDefault="00E12513" w:rsidP="00FF306E">
            <w:pPr>
              <w:suppressAutoHyphens/>
              <w:jc w:val="left"/>
              <w:rPr>
                <w:rFonts w:eastAsia="Times New Roman"/>
                <w:sz w:val="24"/>
                <w:szCs w:val="24"/>
                <w:lang w:eastAsia="ru-RU"/>
              </w:rPr>
            </w:pPr>
            <w:r w:rsidRPr="0095594D">
              <w:rPr>
                <w:rFonts w:eastAsia="Times New Roman"/>
                <w:sz w:val="24"/>
                <w:szCs w:val="24"/>
                <w:lang w:eastAsia="ru-RU"/>
              </w:rPr>
              <w:t>Зона отдыха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E134712"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49A58CE"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79D9636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4B1EA0F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111AC58" w14:textId="77777777" w:rsidR="00E12513" w:rsidRPr="0095594D" w:rsidRDefault="00E12513" w:rsidP="00FF306E">
            <w:pPr>
              <w:suppressAutoHyphens/>
              <w:rPr>
                <w:rFonts w:eastAsia="Times New Roman"/>
                <w:sz w:val="24"/>
                <w:szCs w:val="24"/>
                <w:lang w:eastAsia="ru-RU"/>
              </w:rPr>
            </w:pPr>
            <w:r w:rsidRPr="00AB79AC">
              <w:rPr>
                <w:rFonts w:eastAsia="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E0DA7E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CEF0D2D"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6429123B"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08D9A251"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034AEBB" w14:textId="16AD4697" w:rsidR="00E12513" w:rsidRPr="00AB79AC" w:rsidRDefault="00E12513" w:rsidP="00FF306E">
            <w:pPr>
              <w:suppressAutoHyphens/>
              <w:rPr>
                <w:rFonts w:eastAsia="Times New Roman"/>
                <w:sz w:val="24"/>
                <w:szCs w:val="24"/>
                <w:lang w:eastAsia="ru-RU"/>
              </w:rPr>
            </w:pPr>
            <w:r>
              <w:rPr>
                <w:rFonts w:eastAsia="Times New Roman"/>
                <w:sz w:val="24"/>
                <w:szCs w:val="24"/>
                <w:lang w:eastAsia="ru-RU"/>
              </w:rPr>
              <w:t>Зона режимных территорий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0200358" w14:textId="1079CA94"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72CFE6B" w14:textId="2B5D3A54"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r>
      <w:tr w:rsidR="00E12513" w:rsidRPr="00071E23" w14:paraId="6B6ADFA5"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3C6F0D6"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211FED0"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сельскохозяйственных угодий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7692677"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7F55FDA"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2ABADCDC"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7E12B8A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Pr>
          <w:p w14:paraId="2F428DF3" w14:textId="77777777" w:rsidR="00E12513" w:rsidRPr="00071E23" w:rsidRDefault="00E12513" w:rsidP="00FF306E">
            <w:pPr>
              <w:rPr>
                <w:sz w:val="24"/>
                <w:szCs w:val="24"/>
              </w:rPr>
            </w:pPr>
            <w:r w:rsidRPr="00071E23">
              <w:rPr>
                <w:sz w:val="24"/>
                <w:szCs w:val="24"/>
              </w:rPr>
              <w:t>Производственная зона сельскохозяйственных предприятий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74C6E6F" w14:textId="77777777"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A3552EB"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12D80DA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5DB7B571"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Pr>
          <w:p w14:paraId="6BB8A1DD" w14:textId="1D4FCB5D" w:rsidR="00E12513" w:rsidRPr="00071E23" w:rsidRDefault="00E12513" w:rsidP="007F5DDA">
            <w:pPr>
              <w:rPr>
                <w:sz w:val="24"/>
                <w:szCs w:val="24"/>
              </w:rPr>
            </w:pPr>
            <w:r w:rsidRPr="0095594D">
              <w:rPr>
                <w:sz w:val="24"/>
                <w:szCs w:val="24"/>
              </w:rPr>
              <w:t>Зона садоводческих</w:t>
            </w:r>
            <w:r w:rsidR="007F5DDA">
              <w:rPr>
                <w:sz w:val="24"/>
                <w:szCs w:val="24"/>
              </w:rPr>
              <w:t xml:space="preserve"> или</w:t>
            </w:r>
            <w:r w:rsidRPr="0095594D">
              <w:rPr>
                <w:sz w:val="24"/>
                <w:szCs w:val="24"/>
              </w:rPr>
              <w:t xml:space="preserve"> огороднических некоммерческих </w:t>
            </w:r>
            <w:r w:rsidR="007F5DDA">
              <w:rPr>
                <w:sz w:val="24"/>
                <w:szCs w:val="24"/>
              </w:rPr>
              <w:lastRenderedPageBreak/>
              <w:t>товариществ</w:t>
            </w:r>
            <w:bookmarkStart w:id="1" w:name="_GoBack"/>
            <w:bookmarkEnd w:id="1"/>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526981E"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lastRenderedPageBreak/>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4A6820D"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bl>
    <w:p w14:paraId="0591A7B4" w14:textId="77777777" w:rsidR="00E12513" w:rsidRPr="00750BAB" w:rsidRDefault="00E12513" w:rsidP="00E12513">
      <w:pPr>
        <w:suppressAutoHyphens/>
        <w:ind w:firstLine="709"/>
      </w:pPr>
      <w:r w:rsidRPr="00750BAB">
        <w:lastRenderedPageBreak/>
        <w:t>________________________</w:t>
      </w:r>
    </w:p>
    <w:p w14:paraId="3FDB4F8D" w14:textId="77777777" w:rsidR="00E12513" w:rsidRPr="00750BAB" w:rsidRDefault="00E12513" w:rsidP="00E12513">
      <w:pPr>
        <w:suppressAutoHyphens/>
        <w:ind w:firstLine="709"/>
      </w:pPr>
      <w:r w:rsidRPr="00750BAB">
        <w:t>Примечание: * - местоположение объектов (функциональная зона) отображено на картах генерального плана</w:t>
      </w:r>
      <w:r>
        <w:t>.</w:t>
      </w:r>
    </w:p>
    <w:p w14:paraId="5A84939E" w14:textId="77777777" w:rsidR="00FF5BEB" w:rsidRDefault="00FF5BEB" w:rsidP="0003061E">
      <w:pPr>
        <w:suppressAutoHyphens/>
        <w:rPr>
          <w:lang w:eastAsia="ru-RU"/>
        </w:rPr>
      </w:pPr>
    </w:p>
    <w:p w14:paraId="60022BB3" w14:textId="77777777" w:rsidR="00DC0DE6" w:rsidRDefault="00DC0DE6" w:rsidP="0003061E">
      <w:pPr>
        <w:suppressAutoHyphens/>
        <w:rPr>
          <w:lang w:eastAsia="ru-RU"/>
        </w:rPr>
      </w:pPr>
    </w:p>
    <w:p w14:paraId="4E5350E3" w14:textId="77777777" w:rsidR="00DC0DE6" w:rsidRPr="00451946" w:rsidRDefault="00DC0DE6" w:rsidP="0003061E">
      <w:pPr>
        <w:suppressAutoHyphens/>
        <w:rPr>
          <w:lang w:eastAsia="ru-RU"/>
        </w:rPr>
        <w:sectPr w:rsidR="00DC0DE6" w:rsidRPr="00451946" w:rsidSect="001D059D">
          <w:pgSz w:w="15840" w:h="12240" w:orient="landscape"/>
          <w:pgMar w:top="1134" w:right="1134" w:bottom="567" w:left="1134" w:header="709" w:footer="709" w:gutter="0"/>
          <w:cols w:space="708"/>
          <w:docGrid w:linePitch="381"/>
        </w:sectPr>
      </w:pPr>
    </w:p>
    <w:p w14:paraId="2B200A90" w14:textId="77777777" w:rsidR="00CC139D" w:rsidRPr="00071E23" w:rsidRDefault="00CC139D" w:rsidP="00CC139D">
      <w:pPr>
        <w:pStyle w:val="10"/>
        <w:keepLines w:val="0"/>
        <w:numPr>
          <w:ilvl w:val="0"/>
          <w:numId w:val="35"/>
        </w:numPr>
        <w:suppressAutoHyphens/>
        <w:spacing w:before="0" w:after="0"/>
        <w:ind w:left="0" w:firstLine="709"/>
      </w:pPr>
      <w:bookmarkStart w:id="2" w:name="_Toc431382004"/>
      <w:bookmarkStart w:id="3" w:name="_Toc468833019"/>
      <w:r w:rsidRPr="00071E23">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14:paraId="0741FAF3" w14:textId="0F656080" w:rsidR="00CC139D" w:rsidRPr="00071E23" w:rsidRDefault="00CC139D" w:rsidP="00CC139D">
      <w:pPr>
        <w:pStyle w:val="ac"/>
        <w:suppressAutoHyphens/>
        <w:spacing w:after="240"/>
        <w:jc w:val="right"/>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74"/>
        <w:gridCol w:w="5460"/>
        <w:gridCol w:w="4749"/>
      </w:tblGrid>
      <w:tr w:rsidR="00CC139D" w:rsidRPr="00071E23" w14:paraId="71D79696" w14:textId="77777777" w:rsidTr="000461A0">
        <w:trPr>
          <w:trHeight w:val="1114"/>
          <w:tblHeader/>
        </w:trPr>
        <w:tc>
          <w:tcPr>
            <w:tcW w:w="292" w:type="pct"/>
            <w:tcBorders>
              <w:top w:val="single" w:sz="4" w:space="0" w:color="auto"/>
              <w:left w:val="single" w:sz="4" w:space="0" w:color="auto"/>
              <w:right w:val="single" w:sz="4" w:space="0" w:color="auto"/>
            </w:tcBorders>
            <w:shd w:val="clear" w:color="auto" w:fill="auto"/>
            <w:vAlign w:val="center"/>
          </w:tcPr>
          <w:p w14:paraId="0944FE71"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w:t>
            </w:r>
          </w:p>
        </w:tc>
        <w:tc>
          <w:tcPr>
            <w:tcW w:w="1006" w:type="pct"/>
            <w:tcBorders>
              <w:top w:val="single" w:sz="4" w:space="0" w:color="auto"/>
              <w:left w:val="single" w:sz="4" w:space="0" w:color="auto"/>
              <w:right w:val="single" w:sz="4" w:space="0" w:color="auto"/>
            </w:tcBorders>
            <w:shd w:val="clear" w:color="auto" w:fill="auto"/>
            <w:vAlign w:val="center"/>
          </w:tcPr>
          <w:p w14:paraId="36E1F770"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980" w:type="pct"/>
            <w:tcBorders>
              <w:top w:val="single" w:sz="4" w:space="0" w:color="auto"/>
              <w:left w:val="single" w:sz="4" w:space="0" w:color="auto"/>
              <w:right w:val="single" w:sz="4" w:space="0" w:color="auto"/>
            </w:tcBorders>
            <w:shd w:val="clear" w:color="auto" w:fill="auto"/>
            <w:vAlign w:val="center"/>
          </w:tcPr>
          <w:p w14:paraId="15DE5AFB" w14:textId="77777777" w:rsidR="00CC139D" w:rsidRPr="00071E23" w:rsidRDefault="00CC139D" w:rsidP="00BC78CA">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1722" w:type="pct"/>
            <w:tcBorders>
              <w:top w:val="single" w:sz="4" w:space="0" w:color="auto"/>
              <w:left w:val="single" w:sz="4" w:space="0" w:color="auto"/>
              <w:right w:val="single" w:sz="4" w:space="0" w:color="auto"/>
            </w:tcBorders>
            <w:shd w:val="clear" w:color="auto" w:fill="auto"/>
            <w:vAlign w:val="center"/>
          </w:tcPr>
          <w:p w14:paraId="0E551A1E"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 *</w:t>
            </w:r>
          </w:p>
        </w:tc>
      </w:tr>
      <w:tr w:rsidR="000461A0" w:rsidRPr="00071E23" w14:paraId="5603D9BA" w14:textId="77777777" w:rsidTr="000461A0">
        <w:trPr>
          <w:trHeight w:val="266"/>
        </w:trPr>
        <w:tc>
          <w:tcPr>
            <w:tcW w:w="292" w:type="pct"/>
            <w:tcBorders>
              <w:top w:val="single" w:sz="4" w:space="0" w:color="auto"/>
              <w:left w:val="single" w:sz="4" w:space="0" w:color="auto"/>
              <w:right w:val="single" w:sz="4" w:space="0" w:color="auto"/>
            </w:tcBorders>
            <w:shd w:val="clear" w:color="auto" w:fill="auto"/>
            <w:vAlign w:val="center"/>
          </w:tcPr>
          <w:p w14:paraId="3A2D1F58" w14:textId="77777777" w:rsidR="000461A0" w:rsidRPr="00071E23" w:rsidRDefault="000461A0" w:rsidP="000461A0">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right w:val="single" w:sz="4" w:space="0" w:color="auto"/>
            </w:tcBorders>
            <w:shd w:val="clear" w:color="auto" w:fill="auto"/>
            <w:vAlign w:val="center"/>
          </w:tcPr>
          <w:p w14:paraId="70183760" w14:textId="05A4D2F9" w:rsidR="000461A0" w:rsidRPr="00071E23" w:rsidRDefault="000461A0" w:rsidP="00C77723">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sidR="00AB79AC">
              <w:rPr>
                <w:rFonts w:eastAsia="Times New Roman"/>
                <w:sz w:val="24"/>
                <w:szCs w:val="24"/>
                <w:lang w:eastAsia="ru-RU"/>
              </w:rPr>
              <w:t>индивидуальными</w:t>
            </w:r>
            <w:r w:rsidRPr="0095594D">
              <w:rPr>
                <w:rFonts w:eastAsia="Times New Roman"/>
                <w:sz w:val="24"/>
                <w:szCs w:val="24"/>
                <w:lang w:eastAsia="ru-RU"/>
              </w:rPr>
              <w:t xml:space="preserve"> жилыми домами</w:t>
            </w:r>
          </w:p>
        </w:tc>
        <w:tc>
          <w:tcPr>
            <w:tcW w:w="1980" w:type="pct"/>
            <w:tcBorders>
              <w:top w:val="single" w:sz="4" w:space="0" w:color="auto"/>
              <w:left w:val="single" w:sz="4" w:space="0" w:color="auto"/>
              <w:right w:val="single" w:sz="4" w:space="0" w:color="auto"/>
            </w:tcBorders>
            <w:shd w:val="clear" w:color="auto" w:fill="auto"/>
            <w:vAlign w:val="center"/>
          </w:tcPr>
          <w:p w14:paraId="23C0AE1C" w14:textId="299B3F39" w:rsidR="00AB79AC" w:rsidRPr="00AB79AC" w:rsidRDefault="00AB79AC" w:rsidP="00AB79AC">
            <w:pPr>
              <w:suppressAutoHyphens/>
              <w:rPr>
                <w:rFonts w:eastAsia="Times New Roman"/>
                <w:sz w:val="24"/>
                <w:szCs w:val="24"/>
                <w:lang w:eastAsia="ru-RU"/>
              </w:rPr>
            </w:pPr>
            <w:r w:rsidRPr="00AB79AC">
              <w:rPr>
                <w:rFonts w:eastAsia="Times New Roman"/>
                <w:sz w:val="24"/>
                <w:szCs w:val="24"/>
                <w:lang w:eastAsia="ru-RU"/>
              </w:rPr>
              <w:t>Коэффициент застройки</w:t>
            </w:r>
            <w:r>
              <w:rPr>
                <w:rFonts w:eastAsia="Times New Roman"/>
                <w:sz w:val="24"/>
                <w:szCs w:val="24"/>
                <w:lang w:eastAsia="ru-RU"/>
              </w:rPr>
              <w:t xml:space="preserve"> </w:t>
            </w:r>
            <w:r w:rsidRPr="00AB79AC">
              <w:rPr>
                <w:rFonts w:eastAsia="Times New Roman"/>
                <w:sz w:val="24"/>
                <w:szCs w:val="24"/>
                <w:lang w:eastAsia="ru-RU"/>
              </w:rPr>
              <w:t>0,2</w:t>
            </w:r>
          </w:p>
          <w:p w14:paraId="6C1157DB" w14:textId="6751E119" w:rsidR="000461A0" w:rsidRPr="00071E23" w:rsidRDefault="00AB79AC" w:rsidP="00AB79AC">
            <w:pPr>
              <w:suppressAutoHyphens/>
              <w:rPr>
                <w:rFonts w:eastAsia="Times New Roman"/>
                <w:sz w:val="24"/>
                <w:szCs w:val="24"/>
                <w:lang w:eastAsia="ru-RU"/>
              </w:rPr>
            </w:pPr>
            <w:r w:rsidRPr="00AB79AC">
              <w:rPr>
                <w:rFonts w:eastAsia="Times New Roman"/>
                <w:sz w:val="24"/>
                <w:szCs w:val="24"/>
                <w:lang w:eastAsia="ru-RU"/>
              </w:rPr>
              <w:t>Коэффициент плотности застройки</w:t>
            </w:r>
            <w:r>
              <w:rPr>
                <w:rFonts w:eastAsia="Times New Roman"/>
                <w:sz w:val="24"/>
                <w:szCs w:val="24"/>
                <w:lang w:eastAsia="ru-RU"/>
              </w:rPr>
              <w:t xml:space="preserve"> </w:t>
            </w:r>
            <w:r w:rsidRPr="00AB79AC">
              <w:rPr>
                <w:rFonts w:eastAsia="Times New Roman"/>
                <w:sz w:val="24"/>
                <w:szCs w:val="24"/>
                <w:lang w:eastAsia="ru-RU"/>
              </w:rPr>
              <w:t>0,4</w:t>
            </w:r>
          </w:p>
        </w:tc>
        <w:tc>
          <w:tcPr>
            <w:tcW w:w="1722" w:type="pct"/>
            <w:tcBorders>
              <w:top w:val="single" w:sz="4" w:space="0" w:color="auto"/>
              <w:left w:val="single" w:sz="4" w:space="0" w:color="auto"/>
              <w:right w:val="single" w:sz="4" w:space="0" w:color="auto"/>
            </w:tcBorders>
            <w:shd w:val="clear" w:color="auto" w:fill="auto"/>
            <w:vAlign w:val="center"/>
          </w:tcPr>
          <w:p w14:paraId="706461AB" w14:textId="0190143F" w:rsidR="000461A0" w:rsidRPr="00071E23" w:rsidRDefault="000461A0" w:rsidP="000461A0">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95594D" w:rsidRPr="00071E23" w14:paraId="55EDA6DA" w14:textId="77777777" w:rsidTr="000461A0">
        <w:trPr>
          <w:trHeight w:val="453"/>
        </w:trPr>
        <w:tc>
          <w:tcPr>
            <w:tcW w:w="292" w:type="pct"/>
            <w:vMerge w:val="restart"/>
            <w:tcBorders>
              <w:top w:val="single" w:sz="4" w:space="0" w:color="auto"/>
              <w:left w:val="single" w:sz="4" w:space="0" w:color="auto"/>
              <w:right w:val="single" w:sz="4" w:space="0" w:color="auto"/>
            </w:tcBorders>
            <w:shd w:val="clear" w:color="auto" w:fill="auto"/>
          </w:tcPr>
          <w:p w14:paraId="4F4D2EAC" w14:textId="77777777"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right w:val="single" w:sz="4" w:space="0" w:color="auto"/>
            </w:tcBorders>
            <w:shd w:val="clear" w:color="auto" w:fill="auto"/>
            <w:vAlign w:val="center"/>
          </w:tcPr>
          <w:p w14:paraId="5F0451C0" w14:textId="22D2C192" w:rsidR="0095594D" w:rsidRPr="00071E23" w:rsidRDefault="0095594D" w:rsidP="00C77723">
            <w:pPr>
              <w:suppressAutoHyphens/>
              <w:rPr>
                <w:rFonts w:eastAsia="Times New Roman"/>
                <w:sz w:val="24"/>
                <w:szCs w:val="24"/>
                <w:lang w:eastAsia="ru-RU"/>
              </w:rPr>
            </w:pPr>
            <w:r w:rsidRPr="0095594D">
              <w:rPr>
                <w:rFonts w:eastAsia="Times New Roman"/>
                <w:sz w:val="24"/>
                <w:szCs w:val="24"/>
                <w:lang w:eastAsia="ru-RU"/>
              </w:rPr>
              <w:t>Зона застройки малоэтажными жилыми домами (до 4 этажей, включая мансардный)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3C127B7" w14:textId="26C6D0B8" w:rsidR="0095594D" w:rsidRPr="00AB79AC" w:rsidRDefault="0095594D" w:rsidP="0095594D">
            <w:pPr>
              <w:suppressAutoHyphens/>
              <w:jc w:val="left"/>
              <w:rPr>
                <w:color w:val="FF0000"/>
                <w:sz w:val="24"/>
                <w:szCs w:val="24"/>
                <w:lang w:eastAsia="ru-RU"/>
              </w:rPr>
            </w:pPr>
            <w:r w:rsidRPr="00AB79AC">
              <w:rPr>
                <w:color w:val="FF0000"/>
                <w:sz w:val="24"/>
                <w:szCs w:val="24"/>
                <w:lang w:eastAsia="ru-RU"/>
              </w:rPr>
              <w:t>Предельное количество этажей: 4</w:t>
            </w:r>
          </w:p>
        </w:tc>
        <w:tc>
          <w:tcPr>
            <w:tcW w:w="1722" w:type="pct"/>
            <w:vMerge w:val="restart"/>
            <w:tcBorders>
              <w:top w:val="single" w:sz="4" w:space="0" w:color="auto"/>
              <w:left w:val="single" w:sz="4" w:space="0" w:color="auto"/>
              <w:right w:val="single" w:sz="4" w:space="0" w:color="auto"/>
            </w:tcBorders>
            <w:shd w:val="clear" w:color="auto" w:fill="auto"/>
          </w:tcPr>
          <w:p w14:paraId="641D5FB6" w14:textId="553C083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95594D" w:rsidRPr="00071E23" w14:paraId="163D577F" w14:textId="77777777" w:rsidTr="000461A0">
        <w:trPr>
          <w:trHeight w:val="555"/>
        </w:trPr>
        <w:tc>
          <w:tcPr>
            <w:tcW w:w="292" w:type="pct"/>
            <w:vMerge/>
            <w:tcBorders>
              <w:left w:val="single" w:sz="4" w:space="0" w:color="auto"/>
              <w:bottom w:val="single" w:sz="4" w:space="0" w:color="auto"/>
              <w:right w:val="single" w:sz="4" w:space="0" w:color="auto"/>
            </w:tcBorders>
            <w:shd w:val="clear" w:color="auto" w:fill="auto"/>
          </w:tcPr>
          <w:p w14:paraId="2506C4CA" w14:textId="7746B9E1"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vMerge/>
            <w:tcBorders>
              <w:left w:val="single" w:sz="4" w:space="0" w:color="auto"/>
              <w:bottom w:val="single" w:sz="4" w:space="0" w:color="auto"/>
              <w:right w:val="single" w:sz="4" w:space="0" w:color="auto"/>
            </w:tcBorders>
            <w:shd w:val="clear" w:color="auto" w:fill="auto"/>
            <w:vAlign w:val="center"/>
          </w:tcPr>
          <w:p w14:paraId="0FB83CF9" w14:textId="77777777" w:rsidR="0095594D" w:rsidRPr="0095594D" w:rsidRDefault="0095594D" w:rsidP="00C77723">
            <w:pPr>
              <w:suppressAutoHyphens/>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A07C9CA" w14:textId="0A91E15B" w:rsidR="0095594D" w:rsidRPr="00C77723" w:rsidRDefault="0095594D" w:rsidP="00C77723">
            <w:pPr>
              <w:suppressAutoHyphens/>
              <w:jc w:val="left"/>
              <w:rPr>
                <w:color w:val="FF0000"/>
                <w:sz w:val="24"/>
                <w:szCs w:val="24"/>
                <w:lang w:eastAsia="ru-RU"/>
              </w:rPr>
            </w:pPr>
            <w:r w:rsidRPr="00AB79AC">
              <w:rPr>
                <w:rFonts w:eastAsia="Times New Roman"/>
                <w:color w:val="FF0000"/>
                <w:sz w:val="24"/>
                <w:szCs w:val="24"/>
                <w:lang w:eastAsia="ru-RU"/>
              </w:rPr>
              <w:t xml:space="preserve">Минимально допустимый уровень обеспеченности территорией для размещения жилой застройки, </w:t>
            </w:r>
            <w:r w:rsidR="00C77723">
              <w:rPr>
                <w:rFonts w:eastAsia="Times New Roman"/>
                <w:color w:val="FF0000"/>
                <w:sz w:val="24"/>
                <w:szCs w:val="24"/>
                <w:lang w:eastAsia="ru-RU"/>
              </w:rPr>
              <w:t xml:space="preserve">1 </w:t>
            </w:r>
            <w:r w:rsidRPr="00AB79AC">
              <w:rPr>
                <w:rFonts w:eastAsia="Times New Roman"/>
                <w:color w:val="FF0000"/>
                <w:sz w:val="24"/>
                <w:szCs w:val="24"/>
                <w:lang w:eastAsia="ru-RU"/>
              </w:rPr>
              <w:t>м</w:t>
            </w:r>
            <w:r w:rsidR="00C77723">
              <w:rPr>
                <w:rFonts w:eastAsia="Times New Roman"/>
                <w:color w:val="FF0000"/>
                <w:sz w:val="24"/>
                <w:szCs w:val="24"/>
                <w:vertAlign w:val="superscript"/>
                <w:lang w:eastAsia="ru-RU"/>
              </w:rPr>
              <w:t>2</w:t>
            </w:r>
            <w:r w:rsidR="00C77723">
              <w:rPr>
                <w:rFonts w:eastAsia="Times New Roman"/>
                <w:color w:val="FF0000"/>
                <w:sz w:val="24"/>
                <w:szCs w:val="24"/>
                <w:lang w:eastAsia="ru-RU"/>
              </w:rPr>
              <w:t xml:space="preserve"> территории на </w:t>
            </w:r>
            <w:r w:rsidRPr="00AB79AC">
              <w:rPr>
                <w:rFonts w:eastAsia="Times New Roman"/>
                <w:color w:val="FF0000"/>
                <w:sz w:val="24"/>
                <w:szCs w:val="24"/>
                <w:lang w:eastAsia="ru-RU"/>
              </w:rPr>
              <w:t>м</w:t>
            </w:r>
            <w:r w:rsidR="00C77723">
              <w:rPr>
                <w:rFonts w:eastAsia="Times New Roman"/>
                <w:color w:val="FF0000"/>
                <w:sz w:val="24"/>
                <w:szCs w:val="24"/>
                <w:vertAlign w:val="superscript"/>
                <w:lang w:eastAsia="ru-RU"/>
              </w:rPr>
              <w:t>2</w:t>
            </w:r>
            <w:r w:rsidRPr="00AB79AC">
              <w:rPr>
                <w:rFonts w:eastAsia="Times New Roman"/>
                <w:color w:val="FF0000"/>
                <w:sz w:val="24"/>
                <w:szCs w:val="24"/>
                <w:lang w:eastAsia="ru-RU"/>
              </w:rPr>
              <w:t xml:space="preserve"> жилого фонда: 5</w:t>
            </w:r>
            <w:r w:rsidR="00AB79AC" w:rsidRPr="00AB79AC">
              <w:rPr>
                <w:rFonts w:eastAsia="Times New Roman"/>
                <w:color w:val="FF0000"/>
                <w:sz w:val="24"/>
                <w:szCs w:val="24"/>
                <w:lang w:eastAsia="ru-RU"/>
              </w:rPr>
              <w:t xml:space="preserve"> </w:t>
            </w:r>
            <w:r w:rsidR="00C77723">
              <w:rPr>
                <w:rFonts w:eastAsia="Times New Roman"/>
                <w:color w:val="FF0000"/>
                <w:sz w:val="24"/>
                <w:szCs w:val="24"/>
                <w:lang w:eastAsia="ru-RU"/>
              </w:rPr>
              <w:t>м</w:t>
            </w:r>
            <w:r w:rsidR="00C77723">
              <w:rPr>
                <w:rFonts w:eastAsia="Times New Roman"/>
                <w:color w:val="FF0000"/>
                <w:sz w:val="24"/>
                <w:szCs w:val="24"/>
                <w:vertAlign w:val="superscript"/>
                <w:lang w:eastAsia="ru-RU"/>
              </w:rPr>
              <w:t>2</w:t>
            </w:r>
          </w:p>
        </w:tc>
        <w:tc>
          <w:tcPr>
            <w:tcW w:w="1722" w:type="pct"/>
            <w:vMerge/>
            <w:tcBorders>
              <w:left w:val="single" w:sz="4" w:space="0" w:color="auto"/>
              <w:bottom w:val="single" w:sz="4" w:space="0" w:color="auto"/>
              <w:right w:val="single" w:sz="4" w:space="0" w:color="auto"/>
            </w:tcBorders>
            <w:shd w:val="clear" w:color="auto" w:fill="auto"/>
          </w:tcPr>
          <w:p w14:paraId="07D5201B" w14:textId="77777777" w:rsidR="0095594D" w:rsidRPr="00071E23" w:rsidRDefault="0095594D" w:rsidP="0095594D">
            <w:pPr>
              <w:suppressAutoHyphens/>
              <w:jc w:val="left"/>
              <w:rPr>
                <w:rFonts w:eastAsia="Times New Roman"/>
                <w:sz w:val="24"/>
                <w:szCs w:val="24"/>
                <w:lang w:eastAsia="ru-RU"/>
              </w:rPr>
            </w:pPr>
          </w:p>
        </w:tc>
      </w:tr>
      <w:tr w:rsidR="00DC0DE6" w:rsidRPr="00071E23" w14:paraId="30AB0846" w14:textId="77777777" w:rsidTr="0041763C">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261A1998" w14:textId="77777777" w:rsidR="00DC0DE6" w:rsidRPr="00071E23" w:rsidRDefault="00DC0DE6"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25494F0" w14:textId="11FC3B72" w:rsidR="00DC0DE6" w:rsidRPr="00DC0DE6" w:rsidRDefault="00DC0DE6" w:rsidP="00DC0DE6">
            <w:pPr>
              <w:pStyle w:val="afa"/>
              <w:spacing w:line="240" w:lineRule="atLeast"/>
              <w:ind w:left="0" w:firstLine="0"/>
              <w:rPr>
                <w:rFonts w:eastAsia="Calibri"/>
                <w:szCs w:val="24"/>
                <w:highlight w:val="green"/>
              </w:rPr>
            </w:pPr>
            <w:r w:rsidRPr="00DC0DE6">
              <w:rPr>
                <w:rStyle w:val="ad"/>
                <w:rFonts w:eastAsia="Calibri"/>
                <w:sz w:val="24"/>
                <w:szCs w:val="24"/>
                <w:lang w:eastAsia="en-US"/>
              </w:rPr>
              <w:t>Зона застройки среднеэтажными жилыми домами (от 5 до 8 этажей, включая мансардный).</w:t>
            </w:r>
          </w:p>
        </w:tc>
        <w:tc>
          <w:tcPr>
            <w:tcW w:w="1980" w:type="pct"/>
            <w:tcBorders>
              <w:top w:val="single" w:sz="4" w:space="0" w:color="auto"/>
              <w:left w:val="single" w:sz="4" w:space="0" w:color="auto"/>
              <w:right w:val="single" w:sz="4" w:space="0" w:color="auto"/>
            </w:tcBorders>
            <w:shd w:val="clear" w:color="auto" w:fill="auto"/>
          </w:tcPr>
          <w:p w14:paraId="1885A529" w14:textId="77777777" w:rsidR="00DC0DE6" w:rsidRDefault="00DC0DE6" w:rsidP="00DC0DE6">
            <w:pPr>
              <w:suppressAutoHyphens/>
              <w:jc w:val="left"/>
              <w:rPr>
                <w:color w:val="FF0000"/>
                <w:sz w:val="24"/>
                <w:szCs w:val="24"/>
                <w:lang w:eastAsia="ru-RU"/>
              </w:rPr>
            </w:pPr>
            <w:r w:rsidRPr="00AB79AC">
              <w:rPr>
                <w:color w:val="FF0000"/>
                <w:sz w:val="24"/>
                <w:szCs w:val="24"/>
                <w:lang w:eastAsia="ru-RU"/>
              </w:rPr>
              <w:t xml:space="preserve">Предельное количество этажей: </w:t>
            </w:r>
            <w:r>
              <w:rPr>
                <w:color w:val="FF0000"/>
                <w:sz w:val="24"/>
                <w:szCs w:val="24"/>
                <w:lang w:eastAsia="ru-RU"/>
              </w:rPr>
              <w:t>6;</w:t>
            </w:r>
          </w:p>
          <w:p w14:paraId="44FC6516" w14:textId="77777777" w:rsidR="00DC0DE6" w:rsidRDefault="00DC0DE6" w:rsidP="00DC0DE6">
            <w:pPr>
              <w:suppressAutoHyphens/>
              <w:jc w:val="left"/>
              <w:rPr>
                <w:color w:val="FF0000"/>
                <w:sz w:val="24"/>
                <w:szCs w:val="24"/>
                <w:lang w:eastAsia="ru-RU"/>
              </w:rPr>
            </w:pPr>
          </w:p>
          <w:p w14:paraId="11E2A849" w14:textId="7BEDA2C1" w:rsidR="00DC0DE6" w:rsidRPr="00AB79AC" w:rsidRDefault="00DC0DE6" w:rsidP="00DC0DE6">
            <w:pPr>
              <w:suppressAutoHyphens/>
              <w:jc w:val="left"/>
              <w:rPr>
                <w:color w:val="FF0000"/>
                <w:sz w:val="24"/>
                <w:szCs w:val="24"/>
                <w:lang w:eastAsia="ru-RU"/>
              </w:rPr>
            </w:pPr>
            <w:r w:rsidRPr="00AB79AC">
              <w:rPr>
                <w:rFonts w:eastAsia="Times New Roman"/>
                <w:color w:val="FF0000"/>
                <w:sz w:val="24"/>
                <w:szCs w:val="24"/>
                <w:lang w:eastAsia="ru-RU"/>
              </w:rPr>
              <w:t xml:space="preserve">Минимально допустимый уровень обеспеченности территорией для размещения жилой застройки, </w:t>
            </w:r>
            <w:r>
              <w:rPr>
                <w:rFonts w:eastAsia="Times New Roman"/>
                <w:color w:val="FF0000"/>
                <w:sz w:val="24"/>
                <w:szCs w:val="24"/>
                <w:lang w:eastAsia="ru-RU"/>
              </w:rPr>
              <w:t xml:space="preserve">1 </w:t>
            </w:r>
            <w:r w:rsidRPr="00AB79AC">
              <w:rPr>
                <w:rFonts w:eastAsia="Times New Roman"/>
                <w:color w:val="FF0000"/>
                <w:sz w:val="24"/>
                <w:szCs w:val="24"/>
                <w:lang w:eastAsia="ru-RU"/>
              </w:rPr>
              <w:t>м</w:t>
            </w:r>
            <w:r>
              <w:rPr>
                <w:rFonts w:eastAsia="Times New Roman"/>
                <w:color w:val="FF0000"/>
                <w:sz w:val="24"/>
                <w:szCs w:val="24"/>
                <w:vertAlign w:val="superscript"/>
                <w:lang w:eastAsia="ru-RU"/>
              </w:rPr>
              <w:t>2</w:t>
            </w:r>
            <w:r>
              <w:rPr>
                <w:rFonts w:eastAsia="Times New Roman"/>
                <w:color w:val="FF0000"/>
                <w:sz w:val="24"/>
                <w:szCs w:val="24"/>
                <w:lang w:eastAsia="ru-RU"/>
              </w:rPr>
              <w:t xml:space="preserve"> территории на </w:t>
            </w:r>
            <w:r w:rsidRPr="00AB79AC">
              <w:rPr>
                <w:rFonts w:eastAsia="Times New Roman"/>
                <w:color w:val="FF0000"/>
                <w:sz w:val="24"/>
                <w:szCs w:val="24"/>
                <w:lang w:eastAsia="ru-RU"/>
              </w:rPr>
              <w:t>м</w:t>
            </w:r>
            <w:r>
              <w:rPr>
                <w:rFonts w:eastAsia="Times New Roman"/>
                <w:color w:val="FF0000"/>
                <w:sz w:val="24"/>
                <w:szCs w:val="24"/>
                <w:vertAlign w:val="superscript"/>
                <w:lang w:eastAsia="ru-RU"/>
              </w:rPr>
              <w:t>2</w:t>
            </w:r>
            <w:r w:rsidRPr="00AB79AC">
              <w:rPr>
                <w:rFonts w:eastAsia="Times New Roman"/>
                <w:color w:val="FF0000"/>
                <w:sz w:val="24"/>
                <w:szCs w:val="24"/>
                <w:lang w:eastAsia="ru-RU"/>
              </w:rPr>
              <w:t xml:space="preserve"> жилого фонда: </w:t>
            </w:r>
            <w:r>
              <w:rPr>
                <w:rFonts w:eastAsia="Times New Roman"/>
                <w:color w:val="FF0000"/>
                <w:sz w:val="24"/>
                <w:szCs w:val="24"/>
                <w:lang w:eastAsia="ru-RU"/>
              </w:rPr>
              <w:t>3,</w:t>
            </w:r>
            <w:r w:rsidRPr="00AB79AC">
              <w:rPr>
                <w:rFonts w:eastAsia="Times New Roman"/>
                <w:color w:val="FF0000"/>
                <w:sz w:val="24"/>
                <w:szCs w:val="24"/>
                <w:lang w:eastAsia="ru-RU"/>
              </w:rPr>
              <w:t xml:space="preserve">5 </w:t>
            </w:r>
            <w:r>
              <w:rPr>
                <w:rFonts w:eastAsia="Times New Roman"/>
                <w:color w:val="FF0000"/>
                <w:sz w:val="24"/>
                <w:szCs w:val="24"/>
                <w:lang w:eastAsia="ru-RU"/>
              </w:rPr>
              <w:t>м</w:t>
            </w:r>
            <w:r>
              <w:rPr>
                <w:rFonts w:eastAsia="Times New Roman"/>
                <w:color w:val="FF0000"/>
                <w:sz w:val="24"/>
                <w:szCs w:val="24"/>
                <w:vertAlign w:val="superscript"/>
                <w:lang w:eastAsia="ru-RU"/>
              </w:rPr>
              <w:t>2</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F5EBDFA" w14:textId="77777777" w:rsidR="00DC0DE6" w:rsidRPr="00071E23" w:rsidRDefault="00DC0DE6" w:rsidP="00C77723">
            <w:pPr>
              <w:suppressAutoHyphens/>
              <w:rPr>
                <w:rFonts w:eastAsia="Times New Roman"/>
                <w:sz w:val="24"/>
                <w:szCs w:val="24"/>
                <w:lang w:eastAsia="ru-RU"/>
              </w:rPr>
            </w:pPr>
          </w:p>
        </w:tc>
      </w:tr>
      <w:tr w:rsidR="00C77723" w:rsidRPr="00071E23" w14:paraId="5F63ADC2" w14:textId="77777777" w:rsidTr="0041763C">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CF6546D" w14:textId="5A1DD189" w:rsidR="00C77723" w:rsidRPr="00071E23" w:rsidRDefault="00C77723"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111CDF5" w14:textId="77777777"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Зона специализированной общественной застройки</w:t>
            </w:r>
          </w:p>
        </w:tc>
        <w:tc>
          <w:tcPr>
            <w:tcW w:w="1980" w:type="pct"/>
            <w:tcBorders>
              <w:top w:val="single" w:sz="4" w:space="0" w:color="auto"/>
              <w:left w:val="single" w:sz="4" w:space="0" w:color="auto"/>
              <w:right w:val="single" w:sz="4" w:space="0" w:color="auto"/>
            </w:tcBorders>
            <w:shd w:val="clear" w:color="auto" w:fill="auto"/>
          </w:tcPr>
          <w:p w14:paraId="53173394" w14:textId="77777777" w:rsidR="00C77723" w:rsidRPr="00AB79AC" w:rsidRDefault="00C77723" w:rsidP="0095594D">
            <w:pPr>
              <w:suppressAutoHyphens/>
              <w:jc w:val="left"/>
              <w:rPr>
                <w:color w:val="FF0000"/>
                <w:sz w:val="24"/>
                <w:szCs w:val="24"/>
                <w:lang w:eastAsia="ru-RU"/>
              </w:rPr>
            </w:pPr>
            <w:r w:rsidRPr="00AB79AC">
              <w:rPr>
                <w:color w:val="FF0000"/>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148C2492" w14:textId="311E5FB5"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sidRPr="00071E23">
              <w:rPr>
                <w:sz w:val="24"/>
                <w:szCs w:val="24"/>
                <w:lang w:eastAsia="ru-RU"/>
              </w:rPr>
              <w:t>плавательный бассейн, с</w:t>
            </w:r>
            <w:r w:rsidRPr="00071E23">
              <w:rPr>
                <w:rFonts w:eastAsia="Times New Roman"/>
                <w:sz w:val="24"/>
                <w:szCs w:val="24"/>
                <w:lang w:eastAsia="ru-RU"/>
              </w:rPr>
              <w:t>портивная пло</w:t>
            </w:r>
            <w:r>
              <w:rPr>
                <w:rFonts w:eastAsia="Times New Roman"/>
                <w:sz w:val="24"/>
                <w:szCs w:val="24"/>
                <w:lang w:eastAsia="ru-RU"/>
              </w:rPr>
              <w:t>щадка с искусственным покрытием</w:t>
            </w:r>
          </w:p>
        </w:tc>
      </w:tr>
      <w:tr w:rsidR="00C77723" w:rsidRPr="00071E23" w14:paraId="1C3976A4" w14:textId="77777777" w:rsidTr="00826B09">
        <w:trPr>
          <w:trHeight w:val="828"/>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9BA47F2" w14:textId="77777777" w:rsidR="00C77723" w:rsidRPr="00071E23" w:rsidRDefault="00C77723"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A6704DA" w14:textId="77777777"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Многофункциональная общественно-деловая зона</w:t>
            </w:r>
          </w:p>
        </w:tc>
        <w:tc>
          <w:tcPr>
            <w:tcW w:w="1980" w:type="pct"/>
            <w:tcBorders>
              <w:top w:val="single" w:sz="4" w:space="0" w:color="auto"/>
              <w:left w:val="single" w:sz="4" w:space="0" w:color="auto"/>
              <w:right w:val="single" w:sz="4" w:space="0" w:color="auto"/>
            </w:tcBorders>
            <w:shd w:val="clear" w:color="auto" w:fill="auto"/>
          </w:tcPr>
          <w:p w14:paraId="3D31F54A" w14:textId="77777777" w:rsidR="00C77723" w:rsidRPr="00AB79AC" w:rsidRDefault="00C77723" w:rsidP="0095594D">
            <w:pPr>
              <w:suppressAutoHyphens/>
              <w:jc w:val="left"/>
              <w:rPr>
                <w:color w:val="FF0000"/>
                <w:sz w:val="24"/>
                <w:szCs w:val="24"/>
                <w:lang w:eastAsia="ru-RU"/>
              </w:rPr>
            </w:pPr>
            <w:r w:rsidRPr="00AB79AC">
              <w:rPr>
                <w:color w:val="FF0000"/>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7E30B68" w14:textId="754A7A58"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общественное пространство</w:t>
            </w:r>
          </w:p>
        </w:tc>
      </w:tr>
      <w:tr w:rsidR="0095594D" w:rsidRPr="00071E23" w14:paraId="2E10CAB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597564D" w14:textId="77777777" w:rsidR="0095594D" w:rsidRPr="00071E23" w:rsidRDefault="0095594D" w:rsidP="0095594D">
            <w:pPr>
              <w:numPr>
                <w:ilvl w:val="0"/>
                <w:numId w:val="38"/>
              </w:numPr>
              <w:suppressAutoHyphens/>
              <w:jc w:val="left"/>
              <w:rPr>
                <w:rFonts w:eastAsia="Times New Roman"/>
                <w:sz w:val="24"/>
                <w:szCs w:val="24"/>
                <w:lang w:eastAsia="ru-RU"/>
              </w:rPr>
            </w:pPr>
            <w:bookmarkStart w:id="4" w:name="_Hlk500420741"/>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9D69839"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Зона транспортной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89A8ACB"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BCB372F"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улично-дорожная сеть, т</w:t>
            </w:r>
            <w:r w:rsidRPr="00071E23">
              <w:rPr>
                <w:rFonts w:eastAsia="Times New Roman"/>
                <w:sz w:val="24"/>
                <w:szCs w:val="24"/>
                <w:lang w:eastAsia="ru-RU"/>
              </w:rPr>
              <w:t xml:space="preserve">ротуары и пешеходные дорожки, велопешеходные </w:t>
            </w:r>
            <w:r w:rsidRPr="00071E23">
              <w:rPr>
                <w:rFonts w:eastAsia="Times New Roman"/>
                <w:sz w:val="24"/>
                <w:szCs w:val="24"/>
                <w:lang w:eastAsia="ru-RU"/>
              </w:rPr>
              <w:lastRenderedPageBreak/>
              <w:t>дорожки за пределами проезжей части улиц и дорог</w:t>
            </w:r>
            <w:r>
              <w:rPr>
                <w:rFonts w:eastAsia="Times New Roman"/>
                <w:sz w:val="24"/>
                <w:szCs w:val="24"/>
                <w:lang w:eastAsia="ru-RU"/>
              </w:rPr>
              <w:t>, п</w:t>
            </w:r>
            <w:r w:rsidRPr="00071E23">
              <w:rPr>
                <w:rFonts w:eastAsia="Times New Roman"/>
                <w:sz w:val="24"/>
                <w:szCs w:val="24"/>
                <w:lang w:eastAsia="ru-RU"/>
              </w:rPr>
              <w:t>арковка (стоянка транспортных средств)</w:t>
            </w:r>
          </w:p>
        </w:tc>
      </w:tr>
      <w:tr w:rsidR="0095594D" w:rsidRPr="00071E23" w14:paraId="1E089A63"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553D6A47" w14:textId="77777777"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0230E8B"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Зона инженерной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BF1C1CA"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96B221D" w14:textId="326BF1DF"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Объек</w:t>
            </w:r>
            <w:r w:rsidR="00C77723">
              <w:rPr>
                <w:rFonts w:eastAsia="Times New Roman"/>
                <w:sz w:val="24"/>
                <w:szCs w:val="24"/>
                <w:lang w:eastAsia="ru-RU"/>
              </w:rPr>
              <w:t xml:space="preserve">ты местного значения поселения: </w:t>
            </w:r>
            <w:r>
              <w:rPr>
                <w:rFonts w:eastAsia="Times New Roman"/>
                <w:sz w:val="24"/>
                <w:szCs w:val="24"/>
                <w:lang w:eastAsia="ru-RU"/>
              </w:rPr>
              <w:t>объекты инженерной инфраструктуры</w:t>
            </w:r>
          </w:p>
        </w:tc>
      </w:tr>
      <w:bookmarkEnd w:id="4"/>
      <w:tr w:rsidR="00C77723" w:rsidRPr="00071E23" w14:paraId="2B90F820" w14:textId="77777777" w:rsidTr="00C77723">
        <w:trPr>
          <w:trHeight w:val="347"/>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tcPr>
          <w:p w14:paraId="4B179883" w14:textId="77777777" w:rsidR="00C77723" w:rsidRPr="00071E23" w:rsidRDefault="00C77723" w:rsidP="0095594D">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tcPr>
          <w:p w14:paraId="6342BD8B" w14:textId="77777777" w:rsidR="00C77723" w:rsidRPr="00071E23" w:rsidRDefault="00C77723" w:rsidP="0095594D">
            <w:pPr>
              <w:suppressAutoHyphens/>
              <w:jc w:val="left"/>
              <w:rPr>
                <w:rFonts w:eastAsia="Times New Roman"/>
                <w:sz w:val="24"/>
                <w:szCs w:val="24"/>
                <w:lang w:eastAsia="ru-RU"/>
              </w:rPr>
            </w:pPr>
            <w:r w:rsidRPr="00071E23">
              <w:rPr>
                <w:rFonts w:eastAsia="Times New Roman"/>
                <w:sz w:val="24"/>
                <w:szCs w:val="24"/>
                <w:lang w:eastAsia="ru-RU"/>
              </w:rPr>
              <w:t>Производственная зона</w:t>
            </w:r>
          </w:p>
        </w:tc>
        <w:tc>
          <w:tcPr>
            <w:tcW w:w="1980" w:type="pct"/>
            <w:tcBorders>
              <w:top w:val="single" w:sz="4" w:space="0" w:color="auto"/>
              <w:left w:val="single" w:sz="4" w:space="0" w:color="auto"/>
              <w:right w:val="single" w:sz="4" w:space="0" w:color="auto"/>
            </w:tcBorders>
            <w:shd w:val="clear" w:color="auto" w:fill="auto"/>
          </w:tcPr>
          <w:p w14:paraId="126E632D" w14:textId="77777777" w:rsidR="00C77723" w:rsidRPr="00071E23" w:rsidRDefault="00C77723" w:rsidP="0095594D">
            <w:pPr>
              <w:suppressAutoHyphens/>
              <w:jc w:val="left"/>
              <w:rPr>
                <w:sz w:val="24"/>
                <w:szCs w:val="24"/>
                <w:lang w:eastAsia="ru-RU"/>
              </w:rPr>
            </w:pPr>
            <w:r w:rsidRPr="00071E23">
              <w:rPr>
                <w:sz w:val="24"/>
                <w:szCs w:val="24"/>
                <w:lang w:eastAsia="ru-RU"/>
              </w:rPr>
              <w:t>Предельное количество этажей: 6</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tcPr>
          <w:p w14:paraId="2FDF7B7B" w14:textId="77777777" w:rsidR="00C77723" w:rsidRPr="00071E23" w:rsidRDefault="00C77723" w:rsidP="0095594D">
            <w:pPr>
              <w:suppressAutoHyphens/>
              <w:jc w:val="left"/>
              <w:rPr>
                <w:rFonts w:eastAsia="Times New Roman"/>
                <w:sz w:val="24"/>
                <w:szCs w:val="24"/>
                <w:lang w:eastAsia="ru-RU"/>
              </w:rPr>
            </w:pPr>
            <w:r>
              <w:rPr>
                <w:rFonts w:eastAsia="Times New Roman"/>
                <w:sz w:val="24"/>
                <w:szCs w:val="24"/>
                <w:lang w:eastAsia="ru-RU"/>
              </w:rPr>
              <w:t>-</w:t>
            </w:r>
          </w:p>
        </w:tc>
      </w:tr>
      <w:tr w:rsidR="0095594D" w:rsidRPr="00071E23" w14:paraId="7F7522EB" w14:textId="77777777" w:rsidTr="000461A0">
        <w:trPr>
          <w:trHeight w:val="107"/>
        </w:trPr>
        <w:tc>
          <w:tcPr>
            <w:tcW w:w="292" w:type="pct"/>
            <w:vMerge/>
            <w:tcBorders>
              <w:top w:val="single" w:sz="4" w:space="0" w:color="auto"/>
              <w:left w:val="single" w:sz="4" w:space="0" w:color="auto"/>
              <w:bottom w:val="single" w:sz="4" w:space="0" w:color="auto"/>
              <w:right w:val="single" w:sz="4" w:space="0" w:color="auto"/>
            </w:tcBorders>
            <w:shd w:val="clear" w:color="auto" w:fill="auto"/>
          </w:tcPr>
          <w:p w14:paraId="72A865D8" w14:textId="77777777"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vMerge/>
            <w:tcBorders>
              <w:top w:val="single" w:sz="4" w:space="0" w:color="auto"/>
              <w:left w:val="single" w:sz="4" w:space="0" w:color="auto"/>
              <w:bottom w:val="single" w:sz="4" w:space="0" w:color="auto"/>
              <w:right w:val="single" w:sz="4" w:space="0" w:color="auto"/>
            </w:tcBorders>
            <w:shd w:val="clear" w:color="auto" w:fill="auto"/>
          </w:tcPr>
          <w:p w14:paraId="4157F406" w14:textId="77777777" w:rsidR="0095594D" w:rsidRPr="00071E23" w:rsidRDefault="0095594D" w:rsidP="0095594D">
            <w:pPr>
              <w:suppressAutoHyphens/>
              <w:jc w:val="left"/>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6395B06" w14:textId="77777777" w:rsidR="0095594D" w:rsidRPr="00071E23" w:rsidRDefault="0095594D" w:rsidP="00C77723">
            <w:pPr>
              <w:suppressAutoHyphens/>
              <w:rPr>
                <w:rFonts w:eastAsia="Times New Roman"/>
                <w:sz w:val="24"/>
                <w:szCs w:val="24"/>
                <w:lang w:eastAsia="ru-RU"/>
              </w:rPr>
            </w:pPr>
            <w:bookmarkStart w:id="5" w:name="_Hlk512251183"/>
            <w:r w:rsidRPr="00071E23">
              <w:rPr>
                <w:sz w:val="24"/>
                <w:szCs w:val="24"/>
                <w:lang w:eastAsia="ru-RU"/>
              </w:rPr>
              <w:t>Класс опасности объектов в соответствии</w:t>
            </w:r>
            <w:r>
              <w:rPr>
                <w:sz w:val="24"/>
                <w:szCs w:val="24"/>
                <w:lang w:eastAsia="ru-RU"/>
              </w:rPr>
              <w:t xml:space="preserve"> с</w:t>
            </w:r>
            <w:r w:rsidRPr="00071E23">
              <w:rPr>
                <w:sz w:val="24"/>
                <w:szCs w:val="24"/>
                <w:lang w:eastAsia="ru-RU"/>
              </w:rPr>
              <w:t xml:space="preserve"> санитарной классификацией: </w:t>
            </w:r>
            <w:r w:rsidRPr="00071E23">
              <w:rPr>
                <w:sz w:val="24"/>
                <w:szCs w:val="24"/>
                <w:lang w:val="en-US" w:eastAsia="ru-RU"/>
              </w:rPr>
              <w:t>IV</w:t>
            </w:r>
            <w:r w:rsidRPr="00071E23">
              <w:rPr>
                <w:sz w:val="24"/>
                <w:szCs w:val="24"/>
                <w:lang w:eastAsia="ru-RU"/>
              </w:rPr>
              <w:t xml:space="preserve"> – </w:t>
            </w:r>
            <w:r w:rsidRPr="00071E23">
              <w:rPr>
                <w:sz w:val="24"/>
                <w:szCs w:val="24"/>
                <w:lang w:val="en-US" w:eastAsia="ru-RU"/>
              </w:rPr>
              <w:t>V</w:t>
            </w:r>
            <w:r w:rsidRPr="00071E23">
              <w:rPr>
                <w:sz w:val="24"/>
                <w:szCs w:val="24"/>
                <w:lang w:eastAsia="ru-RU"/>
              </w:rPr>
              <w:t xml:space="preserve"> класс опасности</w:t>
            </w:r>
            <w:bookmarkEnd w:id="5"/>
          </w:p>
        </w:tc>
        <w:tc>
          <w:tcPr>
            <w:tcW w:w="1722" w:type="pct"/>
            <w:vMerge/>
            <w:tcBorders>
              <w:top w:val="single" w:sz="4" w:space="0" w:color="auto"/>
              <w:left w:val="single" w:sz="4" w:space="0" w:color="auto"/>
              <w:bottom w:val="single" w:sz="4" w:space="0" w:color="auto"/>
              <w:right w:val="single" w:sz="4" w:space="0" w:color="auto"/>
            </w:tcBorders>
            <w:shd w:val="clear" w:color="auto" w:fill="auto"/>
          </w:tcPr>
          <w:p w14:paraId="4165F502" w14:textId="77777777" w:rsidR="0095594D" w:rsidRPr="00071E23" w:rsidRDefault="0095594D" w:rsidP="0095594D">
            <w:pPr>
              <w:suppressAutoHyphens/>
              <w:jc w:val="left"/>
              <w:rPr>
                <w:rFonts w:eastAsia="Times New Roman"/>
                <w:sz w:val="24"/>
                <w:szCs w:val="24"/>
                <w:lang w:eastAsia="ru-RU"/>
              </w:rPr>
            </w:pPr>
          </w:p>
        </w:tc>
      </w:tr>
      <w:tr w:rsidR="0095594D" w:rsidRPr="00071E23" w14:paraId="1D47A1F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55C82C73" w14:textId="77777777"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B5E22C6" w14:textId="5B68E2F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Зона кладбищ</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568EE74" w14:textId="59889362" w:rsidR="0095594D"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590C0F8" w14:textId="678AF84E" w:rsidR="0095594D"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06FFCDCC"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2CC86FB4" w14:textId="77777777"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07206D6"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Зона лесов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17D0D4B"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573D003"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0DB0BA0A"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219AB6A4" w14:textId="77777777"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75D8486" w14:textId="721924F0" w:rsidR="0095594D" w:rsidRPr="00071E23" w:rsidRDefault="0095594D" w:rsidP="0095594D">
            <w:pPr>
              <w:suppressAutoHyphens/>
              <w:jc w:val="left"/>
              <w:rPr>
                <w:rFonts w:eastAsia="Times New Roman"/>
                <w:sz w:val="24"/>
                <w:szCs w:val="24"/>
                <w:lang w:eastAsia="ru-RU"/>
              </w:rPr>
            </w:pPr>
            <w:r w:rsidRPr="0095594D">
              <w:rPr>
                <w:rFonts w:eastAsia="Times New Roman"/>
                <w:sz w:val="24"/>
                <w:szCs w:val="24"/>
                <w:lang w:eastAsia="ru-RU"/>
              </w:rPr>
              <w:t>Зона акваторий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9B1E570" w14:textId="5376B29A"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68BBF4F1" w14:textId="0BAE944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75CF2D1B"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6F7D49B8" w14:textId="77777777" w:rsidR="0095594D" w:rsidRPr="00071E23" w:rsidRDefault="0095594D" w:rsidP="0095594D">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4821B6B" w14:textId="3480C880" w:rsidR="0095594D" w:rsidRPr="0095594D" w:rsidRDefault="0095594D" w:rsidP="0095594D">
            <w:pPr>
              <w:suppressAutoHyphens/>
              <w:jc w:val="left"/>
              <w:rPr>
                <w:rFonts w:eastAsia="Times New Roman"/>
                <w:sz w:val="24"/>
                <w:szCs w:val="24"/>
                <w:lang w:eastAsia="ru-RU"/>
              </w:rPr>
            </w:pPr>
            <w:r w:rsidRPr="0095594D">
              <w:rPr>
                <w:rFonts w:eastAsia="Times New Roman"/>
                <w:sz w:val="24"/>
                <w:szCs w:val="24"/>
                <w:lang w:eastAsia="ru-RU"/>
              </w:rPr>
              <w:t>Зона отдыха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E62B035" w14:textId="437AB1C5"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B0EE761" w14:textId="5502ADD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AB79AC" w:rsidRPr="00071E23" w14:paraId="7C70CD2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AFB4395" w14:textId="77777777" w:rsidR="00AB79AC" w:rsidRPr="00071E23" w:rsidRDefault="00AB79AC" w:rsidP="00AB79AC">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45C766E" w14:textId="6FB752D6" w:rsidR="00AB79AC" w:rsidRPr="0095594D" w:rsidRDefault="00AB79AC" w:rsidP="00C77723">
            <w:pPr>
              <w:suppressAutoHyphens/>
              <w:rPr>
                <w:rFonts w:eastAsia="Times New Roman"/>
                <w:sz w:val="24"/>
                <w:szCs w:val="24"/>
                <w:lang w:eastAsia="ru-RU"/>
              </w:rPr>
            </w:pPr>
            <w:r w:rsidRPr="00AB79AC">
              <w:rPr>
                <w:rFonts w:eastAsia="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A3848DA" w14:textId="4FD98D42" w:rsidR="00AB79AC" w:rsidRPr="00071E23" w:rsidRDefault="00AB79AC"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C4FCCCD" w14:textId="680D0739" w:rsidR="00AB79AC" w:rsidRPr="00071E23" w:rsidRDefault="00AB79AC"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2D32024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67120E20" w14:textId="77777777" w:rsidR="001C2793" w:rsidRPr="00071E23" w:rsidRDefault="001C2793" w:rsidP="00AB79AC">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AB4D517" w14:textId="6655BBB0" w:rsidR="001C2793" w:rsidRPr="00DC0DE6" w:rsidRDefault="001C2793" w:rsidP="00C77723">
            <w:pPr>
              <w:suppressAutoHyphens/>
              <w:rPr>
                <w:rFonts w:eastAsia="Times New Roman"/>
                <w:sz w:val="24"/>
                <w:szCs w:val="24"/>
                <w:lang w:eastAsia="ru-RU"/>
              </w:rPr>
            </w:pPr>
            <w:r w:rsidRPr="00DC0DE6">
              <w:rPr>
                <w:rStyle w:val="ad"/>
                <w:rFonts w:eastAsia="Calibri"/>
                <w:sz w:val="24"/>
                <w:szCs w:val="24"/>
              </w:rPr>
              <w:t>Зона режимных территорий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65FA9AC" w14:textId="4C3462E2"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EFD0EEA" w14:textId="10C260EE"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358D7A3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1E86C242" w14:textId="77777777" w:rsidR="001C2793" w:rsidRPr="00071E23" w:rsidRDefault="001C2793" w:rsidP="00AB79AC">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2D72BD4" w14:textId="77777777" w:rsidR="001C2793" w:rsidRPr="00071E23" w:rsidRDefault="001C2793" w:rsidP="00C77723">
            <w:pPr>
              <w:suppressAutoHyphens/>
              <w:rPr>
                <w:rFonts w:eastAsia="Times New Roman"/>
                <w:sz w:val="24"/>
                <w:szCs w:val="24"/>
                <w:lang w:eastAsia="ru-RU"/>
              </w:rPr>
            </w:pPr>
            <w:r w:rsidRPr="00071E23">
              <w:rPr>
                <w:rFonts w:eastAsia="Times New Roman"/>
                <w:sz w:val="24"/>
                <w:szCs w:val="24"/>
                <w:lang w:eastAsia="ru-RU"/>
              </w:rPr>
              <w:t>Зона сельскохозяйственных угодий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3B9334B"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2F17E76"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7B16973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0F975C4A" w14:textId="77777777" w:rsidR="001C2793" w:rsidRPr="00071E23" w:rsidRDefault="001C2793" w:rsidP="00AB79AC">
            <w:pPr>
              <w:numPr>
                <w:ilvl w:val="0"/>
                <w:numId w:val="38"/>
              </w:numPr>
              <w:suppressAutoHyphens/>
              <w:jc w:val="left"/>
              <w:rPr>
                <w:rFonts w:eastAsia="Times New Roman"/>
                <w:sz w:val="24"/>
                <w:szCs w:val="24"/>
                <w:lang w:eastAsia="ru-RU"/>
              </w:rPr>
            </w:pPr>
          </w:p>
        </w:tc>
        <w:tc>
          <w:tcPr>
            <w:tcW w:w="1006" w:type="pct"/>
          </w:tcPr>
          <w:p w14:paraId="3CBC4C77" w14:textId="77777777" w:rsidR="001C2793" w:rsidRPr="00071E23" w:rsidRDefault="001C2793" w:rsidP="00C77723">
            <w:pPr>
              <w:rPr>
                <w:sz w:val="24"/>
                <w:szCs w:val="24"/>
              </w:rPr>
            </w:pPr>
            <w:r w:rsidRPr="00071E23">
              <w:rPr>
                <w:sz w:val="24"/>
                <w:szCs w:val="24"/>
              </w:rPr>
              <w:t>Производственная зона сельскохозяйственных предприятий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ECE32F2" w14:textId="77777777" w:rsidR="001C2793" w:rsidRPr="00071E23" w:rsidRDefault="001C2793" w:rsidP="00AB79AC">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67852CDA"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62F254AF"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9BCA156" w14:textId="77777777" w:rsidR="001C2793" w:rsidRPr="00071E23" w:rsidRDefault="001C2793" w:rsidP="00AB79AC">
            <w:pPr>
              <w:numPr>
                <w:ilvl w:val="0"/>
                <w:numId w:val="38"/>
              </w:numPr>
              <w:suppressAutoHyphens/>
              <w:jc w:val="left"/>
              <w:rPr>
                <w:rFonts w:eastAsia="Times New Roman"/>
                <w:sz w:val="24"/>
                <w:szCs w:val="24"/>
                <w:lang w:eastAsia="ru-RU"/>
              </w:rPr>
            </w:pPr>
          </w:p>
        </w:tc>
        <w:tc>
          <w:tcPr>
            <w:tcW w:w="1006" w:type="pct"/>
          </w:tcPr>
          <w:p w14:paraId="14863F7B" w14:textId="4BE9B3A7" w:rsidR="001C2793" w:rsidRPr="00071E23" w:rsidRDefault="001C2793" w:rsidP="00C77723">
            <w:pPr>
              <w:rPr>
                <w:sz w:val="24"/>
                <w:szCs w:val="24"/>
              </w:rPr>
            </w:pPr>
            <w:r w:rsidRPr="0095594D">
              <w:rPr>
                <w:sz w:val="24"/>
                <w:szCs w:val="24"/>
              </w:rPr>
              <w:t>Зона садоводческих, огороднических или дачных некоммерческих объединений граждан</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D3DFFFC" w14:textId="5B928607" w:rsidR="001C279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E92707D" w14:textId="1F2C96A2"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bl>
    <w:bookmarkEnd w:id="2"/>
    <w:bookmarkEnd w:id="3"/>
    <w:p w14:paraId="2CB3E1AA" w14:textId="77777777" w:rsidR="00CC139D" w:rsidRPr="00750BAB" w:rsidRDefault="00CC139D" w:rsidP="00CC139D">
      <w:pPr>
        <w:suppressAutoHyphens/>
        <w:ind w:firstLine="709"/>
      </w:pPr>
      <w:r w:rsidRPr="00750BAB">
        <w:t>________________________</w:t>
      </w:r>
    </w:p>
    <w:p w14:paraId="0BE4F1BB" w14:textId="3CA71924" w:rsidR="00CC139D" w:rsidRPr="00750BAB" w:rsidRDefault="00CC139D" w:rsidP="00CC139D">
      <w:pPr>
        <w:suppressAutoHyphens/>
        <w:ind w:firstLine="709"/>
      </w:pPr>
      <w:r w:rsidRPr="00750BAB">
        <w:lastRenderedPageBreak/>
        <w:t>Примечание: * - местоположение объектов (функциональная зона) отображено на картах генерального плана</w:t>
      </w:r>
    </w:p>
    <w:p w14:paraId="0EE22632" w14:textId="77777777" w:rsidR="00E61627" w:rsidRPr="00750BAB" w:rsidRDefault="00E61627" w:rsidP="00CC139D">
      <w:pPr>
        <w:suppressAutoHyphens/>
        <w:ind w:firstLine="709"/>
      </w:pPr>
    </w:p>
    <w:sectPr w:rsidR="00E61627" w:rsidRPr="00750BAB" w:rsidSect="0049168F">
      <w:headerReference w:type="default" r:id="rId10"/>
      <w:pgSz w:w="15840" w:h="12240" w:orient="landscape"/>
      <w:pgMar w:top="1134"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C246" w14:textId="77777777" w:rsidR="002F2D62" w:rsidRDefault="002F2D62" w:rsidP="006E680A">
      <w:r>
        <w:separator/>
      </w:r>
    </w:p>
  </w:endnote>
  <w:endnote w:type="continuationSeparator" w:id="0">
    <w:p w14:paraId="360A8BE9" w14:textId="77777777" w:rsidR="002F2D62" w:rsidRDefault="002F2D62"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1CFB5" w14:textId="77777777" w:rsidR="002F2D62" w:rsidRDefault="002F2D62" w:rsidP="006E680A">
      <w:r>
        <w:separator/>
      </w:r>
    </w:p>
  </w:footnote>
  <w:footnote w:type="continuationSeparator" w:id="0">
    <w:p w14:paraId="51CACFFA" w14:textId="77777777" w:rsidR="002F2D62" w:rsidRDefault="002F2D62" w:rsidP="006E680A">
      <w:r>
        <w:continuationSeparator/>
      </w:r>
    </w:p>
  </w:footnote>
  <w:footnote w:id="1">
    <w:p w14:paraId="59ADFEBE" w14:textId="77777777" w:rsidR="00DC0DE6" w:rsidRPr="000A3CA8" w:rsidRDefault="00DC0DE6" w:rsidP="00DC0DE6">
      <w:r w:rsidRPr="000A3CA8">
        <w:footnoteRef/>
      </w:r>
      <w:r w:rsidRPr="000A3CA8">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2">
    <w:p w14:paraId="0312B0C5" w14:textId="77777777" w:rsidR="00DC0DE6" w:rsidRPr="000A3CA8" w:rsidRDefault="00DC0DE6" w:rsidP="00DC0DE6">
      <w:r w:rsidRPr="000A3CA8">
        <w:footnoteRef/>
      </w:r>
      <w:r w:rsidRPr="000A3CA8">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7A2EC" w14:textId="77777777" w:rsidR="005544BD" w:rsidRDefault="005544BD">
    <w:pPr>
      <w:pStyle w:val="a7"/>
      <w:jc w:val="center"/>
    </w:pPr>
    <w:r>
      <w:fldChar w:fldCharType="begin"/>
    </w:r>
    <w:r>
      <w:instrText>PAGE   \* MERGEFORMAT</w:instrText>
    </w:r>
    <w:r>
      <w:fldChar w:fldCharType="separate"/>
    </w:r>
    <w:r w:rsidR="007F5DDA">
      <w:rPr>
        <w:noProof/>
      </w:rPr>
      <w:t>20</w:t>
    </w:r>
    <w:r>
      <w:fldChar w:fldCharType="end"/>
    </w:r>
  </w:p>
  <w:p w14:paraId="6FD220A2" w14:textId="77777777" w:rsidR="005544BD" w:rsidRDefault="005544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0464" w14:textId="77777777" w:rsidR="005544BD" w:rsidRDefault="005544BD">
    <w:pPr>
      <w:pStyle w:val="a7"/>
      <w:jc w:val="center"/>
    </w:pPr>
    <w:r>
      <w:fldChar w:fldCharType="begin"/>
    </w:r>
    <w:r>
      <w:instrText>PAGE   \* MERGEFORMAT</w:instrText>
    </w:r>
    <w:r>
      <w:fldChar w:fldCharType="separate"/>
    </w:r>
    <w:r w:rsidR="007F5DDA">
      <w:rPr>
        <w:noProof/>
      </w:rPr>
      <w:t>23</w:t>
    </w:r>
    <w:r>
      <w:fldChar w:fldCharType="end"/>
    </w:r>
  </w:p>
  <w:p w14:paraId="1A19442D" w14:textId="77777777" w:rsidR="005544BD" w:rsidRDefault="005544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nsid w:val="133E5C14"/>
    <w:multiLevelType w:val="hybridMultilevel"/>
    <w:tmpl w:val="4690786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BB5268"/>
    <w:multiLevelType w:val="hybridMultilevel"/>
    <w:tmpl w:val="3342ECB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2">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10496A"/>
    <w:multiLevelType w:val="hybridMultilevel"/>
    <w:tmpl w:val="B322CFFA"/>
    <w:lvl w:ilvl="0" w:tplc="3D9E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0"/>
  </w:num>
  <w:num w:numId="3">
    <w:abstractNumId w:val="9"/>
  </w:num>
  <w:num w:numId="4">
    <w:abstractNumId w:val="10"/>
  </w:num>
  <w:num w:numId="5">
    <w:abstractNumId w:val="13"/>
  </w:num>
  <w:num w:numId="6">
    <w:abstractNumId w:val="22"/>
  </w:num>
  <w:num w:numId="7">
    <w:abstractNumId w:val="37"/>
  </w:num>
  <w:num w:numId="8">
    <w:abstractNumId w:val="29"/>
  </w:num>
  <w:num w:numId="9">
    <w:abstractNumId w:val="25"/>
  </w:num>
  <w:num w:numId="10">
    <w:abstractNumId w:val="23"/>
  </w:num>
  <w:num w:numId="11">
    <w:abstractNumId w:val="24"/>
  </w:num>
  <w:num w:numId="12">
    <w:abstractNumId w:val="26"/>
  </w:num>
  <w:num w:numId="13">
    <w:abstractNumId w:val="31"/>
  </w:num>
  <w:num w:numId="14">
    <w:abstractNumId w:val="4"/>
  </w:num>
  <w:num w:numId="15">
    <w:abstractNumId w:val="2"/>
  </w:num>
  <w:num w:numId="16">
    <w:abstractNumId w:val="1"/>
  </w:num>
  <w:num w:numId="17">
    <w:abstractNumId w:val="0"/>
  </w:num>
  <w:num w:numId="18">
    <w:abstractNumId w:val="33"/>
  </w:num>
  <w:num w:numId="19">
    <w:abstractNumId w:val="6"/>
  </w:num>
  <w:num w:numId="20">
    <w:abstractNumId w:val="5"/>
  </w:num>
  <w:num w:numId="21">
    <w:abstractNumId w:val="3"/>
  </w:num>
  <w:num w:numId="22">
    <w:abstractNumId w:val="28"/>
  </w:num>
  <w:num w:numId="23">
    <w:abstractNumId w:val="16"/>
  </w:num>
  <w:num w:numId="24">
    <w:abstractNumId w:val="27"/>
  </w:num>
  <w:num w:numId="25">
    <w:abstractNumId w:val="21"/>
  </w:num>
  <w:num w:numId="26">
    <w:abstractNumId w:val="34"/>
  </w:num>
  <w:num w:numId="27">
    <w:abstractNumId w:val="36"/>
  </w:num>
  <w:num w:numId="28">
    <w:abstractNumId w:val="8"/>
  </w:num>
  <w:num w:numId="29">
    <w:abstractNumId w:val="32"/>
  </w:num>
  <w:num w:numId="30">
    <w:abstractNumId w:val="14"/>
  </w:num>
  <w:num w:numId="31">
    <w:abstractNumId w:val="15"/>
  </w:num>
  <w:num w:numId="32">
    <w:abstractNumId w:val="7"/>
  </w:num>
  <w:num w:numId="33">
    <w:abstractNumId w:val="11"/>
  </w:num>
  <w:num w:numId="34">
    <w:abstractNumId w:val="18"/>
  </w:num>
  <w:num w:numId="35">
    <w:abstractNumId w:val="12"/>
  </w:num>
  <w:num w:numId="36">
    <w:abstractNumId w:val="20"/>
  </w:num>
  <w:num w:numId="37">
    <w:abstractNumId w:val="20"/>
  </w:num>
  <w:num w:numId="38">
    <w:abstractNumId w:val="17"/>
  </w:num>
  <w:num w:numId="39">
    <w:abstractNumId w:val="30"/>
  </w:num>
  <w:num w:numId="4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48"/>
    <w:rsid w:val="00003052"/>
    <w:rsid w:val="0000334E"/>
    <w:rsid w:val="00004BAC"/>
    <w:rsid w:val="000072D3"/>
    <w:rsid w:val="0001111E"/>
    <w:rsid w:val="00015D84"/>
    <w:rsid w:val="00026636"/>
    <w:rsid w:val="0003061E"/>
    <w:rsid w:val="00033F16"/>
    <w:rsid w:val="000461A0"/>
    <w:rsid w:val="00065145"/>
    <w:rsid w:val="00066511"/>
    <w:rsid w:val="00070866"/>
    <w:rsid w:val="00071420"/>
    <w:rsid w:val="000716C1"/>
    <w:rsid w:val="00082A73"/>
    <w:rsid w:val="000A116F"/>
    <w:rsid w:val="000B49F6"/>
    <w:rsid w:val="000C36A4"/>
    <w:rsid w:val="000C384B"/>
    <w:rsid w:val="000C4954"/>
    <w:rsid w:val="000D2545"/>
    <w:rsid w:val="000D3713"/>
    <w:rsid w:val="000E4178"/>
    <w:rsid w:val="000F34F0"/>
    <w:rsid w:val="000F7E96"/>
    <w:rsid w:val="0011012D"/>
    <w:rsid w:val="00113FBF"/>
    <w:rsid w:val="00121308"/>
    <w:rsid w:val="001236FB"/>
    <w:rsid w:val="001259DA"/>
    <w:rsid w:val="00133A19"/>
    <w:rsid w:val="001425F7"/>
    <w:rsid w:val="00143871"/>
    <w:rsid w:val="00183C35"/>
    <w:rsid w:val="00190611"/>
    <w:rsid w:val="00192D2F"/>
    <w:rsid w:val="00195B4D"/>
    <w:rsid w:val="00196967"/>
    <w:rsid w:val="001A5E06"/>
    <w:rsid w:val="001B3856"/>
    <w:rsid w:val="001B55F8"/>
    <w:rsid w:val="001C16D0"/>
    <w:rsid w:val="001C2793"/>
    <w:rsid w:val="001C2CB7"/>
    <w:rsid w:val="001C53F5"/>
    <w:rsid w:val="001D059D"/>
    <w:rsid w:val="001F18C4"/>
    <w:rsid w:val="002004B6"/>
    <w:rsid w:val="002037AF"/>
    <w:rsid w:val="00216A57"/>
    <w:rsid w:val="00225E9A"/>
    <w:rsid w:val="00226384"/>
    <w:rsid w:val="00227683"/>
    <w:rsid w:val="00227D64"/>
    <w:rsid w:val="00233EBD"/>
    <w:rsid w:val="00241881"/>
    <w:rsid w:val="00244B49"/>
    <w:rsid w:val="0025641F"/>
    <w:rsid w:val="00260C62"/>
    <w:rsid w:val="00261EDD"/>
    <w:rsid w:val="002802FD"/>
    <w:rsid w:val="00282148"/>
    <w:rsid w:val="00283163"/>
    <w:rsid w:val="002924C9"/>
    <w:rsid w:val="0029569C"/>
    <w:rsid w:val="00297BF9"/>
    <w:rsid w:val="002A2507"/>
    <w:rsid w:val="002A2E28"/>
    <w:rsid w:val="002A7158"/>
    <w:rsid w:val="002C37B0"/>
    <w:rsid w:val="002C4271"/>
    <w:rsid w:val="002C6C04"/>
    <w:rsid w:val="002E2067"/>
    <w:rsid w:val="002F0476"/>
    <w:rsid w:val="002F2D62"/>
    <w:rsid w:val="002F3019"/>
    <w:rsid w:val="002F774E"/>
    <w:rsid w:val="00300B15"/>
    <w:rsid w:val="003010C4"/>
    <w:rsid w:val="00305725"/>
    <w:rsid w:val="00316D37"/>
    <w:rsid w:val="00324101"/>
    <w:rsid w:val="00327872"/>
    <w:rsid w:val="003339AF"/>
    <w:rsid w:val="00336C6B"/>
    <w:rsid w:val="00344974"/>
    <w:rsid w:val="003521E7"/>
    <w:rsid w:val="00355865"/>
    <w:rsid w:val="0036095E"/>
    <w:rsid w:val="0036164D"/>
    <w:rsid w:val="003670B8"/>
    <w:rsid w:val="0037140E"/>
    <w:rsid w:val="0038016B"/>
    <w:rsid w:val="00380ED5"/>
    <w:rsid w:val="00381E2A"/>
    <w:rsid w:val="003835C8"/>
    <w:rsid w:val="003A582C"/>
    <w:rsid w:val="003B2546"/>
    <w:rsid w:val="003B38FD"/>
    <w:rsid w:val="003B65AA"/>
    <w:rsid w:val="003C1B10"/>
    <w:rsid w:val="003C523E"/>
    <w:rsid w:val="003C7B8A"/>
    <w:rsid w:val="003D0765"/>
    <w:rsid w:val="003D3F26"/>
    <w:rsid w:val="003D72EE"/>
    <w:rsid w:val="003E0DA5"/>
    <w:rsid w:val="003E5C31"/>
    <w:rsid w:val="003F1C4F"/>
    <w:rsid w:val="003F501B"/>
    <w:rsid w:val="003F54DF"/>
    <w:rsid w:val="003F6389"/>
    <w:rsid w:val="00402C6D"/>
    <w:rsid w:val="00407A3E"/>
    <w:rsid w:val="00414839"/>
    <w:rsid w:val="00414E43"/>
    <w:rsid w:val="00421C6E"/>
    <w:rsid w:val="00437EE3"/>
    <w:rsid w:val="004425A0"/>
    <w:rsid w:val="00451946"/>
    <w:rsid w:val="00460210"/>
    <w:rsid w:val="00471124"/>
    <w:rsid w:val="00471884"/>
    <w:rsid w:val="00472380"/>
    <w:rsid w:val="00476D2F"/>
    <w:rsid w:val="0047788D"/>
    <w:rsid w:val="00486925"/>
    <w:rsid w:val="004901BE"/>
    <w:rsid w:val="00490787"/>
    <w:rsid w:val="0049168F"/>
    <w:rsid w:val="00494B79"/>
    <w:rsid w:val="004C030C"/>
    <w:rsid w:val="004C0AC2"/>
    <w:rsid w:val="004C1690"/>
    <w:rsid w:val="004C38D1"/>
    <w:rsid w:val="004C725D"/>
    <w:rsid w:val="004E75AC"/>
    <w:rsid w:val="004F09FC"/>
    <w:rsid w:val="004F7A5D"/>
    <w:rsid w:val="00505657"/>
    <w:rsid w:val="00505A91"/>
    <w:rsid w:val="00507A1D"/>
    <w:rsid w:val="00514260"/>
    <w:rsid w:val="005224BB"/>
    <w:rsid w:val="00530255"/>
    <w:rsid w:val="00532F57"/>
    <w:rsid w:val="00542955"/>
    <w:rsid w:val="00550B82"/>
    <w:rsid w:val="0055442B"/>
    <w:rsid w:val="005544BD"/>
    <w:rsid w:val="00557F28"/>
    <w:rsid w:val="00562125"/>
    <w:rsid w:val="005627ED"/>
    <w:rsid w:val="00572A32"/>
    <w:rsid w:val="0057550A"/>
    <w:rsid w:val="00577B75"/>
    <w:rsid w:val="00580308"/>
    <w:rsid w:val="00590EFA"/>
    <w:rsid w:val="005D4059"/>
    <w:rsid w:val="005D6AF7"/>
    <w:rsid w:val="005E495A"/>
    <w:rsid w:val="005F462C"/>
    <w:rsid w:val="005F7E6A"/>
    <w:rsid w:val="006137AD"/>
    <w:rsid w:val="00632B36"/>
    <w:rsid w:val="00634756"/>
    <w:rsid w:val="00636E8A"/>
    <w:rsid w:val="0064320C"/>
    <w:rsid w:val="00647EB4"/>
    <w:rsid w:val="0065415E"/>
    <w:rsid w:val="00655FCF"/>
    <w:rsid w:val="006630F1"/>
    <w:rsid w:val="00674F88"/>
    <w:rsid w:val="00676DEE"/>
    <w:rsid w:val="00681EA9"/>
    <w:rsid w:val="006848D2"/>
    <w:rsid w:val="00687512"/>
    <w:rsid w:val="006904CD"/>
    <w:rsid w:val="006935D5"/>
    <w:rsid w:val="006970AB"/>
    <w:rsid w:val="006B0348"/>
    <w:rsid w:val="006C19AF"/>
    <w:rsid w:val="006E0C8A"/>
    <w:rsid w:val="006E680A"/>
    <w:rsid w:val="006F153B"/>
    <w:rsid w:val="006F6C00"/>
    <w:rsid w:val="0070779D"/>
    <w:rsid w:val="00717AF6"/>
    <w:rsid w:val="00720D0B"/>
    <w:rsid w:val="00727C9B"/>
    <w:rsid w:val="007310EC"/>
    <w:rsid w:val="0073438C"/>
    <w:rsid w:val="007453A9"/>
    <w:rsid w:val="007507AA"/>
    <w:rsid w:val="00750BAB"/>
    <w:rsid w:val="007515EA"/>
    <w:rsid w:val="00753F8B"/>
    <w:rsid w:val="00761638"/>
    <w:rsid w:val="00761F48"/>
    <w:rsid w:val="00766BF1"/>
    <w:rsid w:val="007679B5"/>
    <w:rsid w:val="007904B2"/>
    <w:rsid w:val="007932CF"/>
    <w:rsid w:val="007A03AF"/>
    <w:rsid w:val="007A39BC"/>
    <w:rsid w:val="007B0E42"/>
    <w:rsid w:val="007C69A0"/>
    <w:rsid w:val="007D6A5A"/>
    <w:rsid w:val="007E5CB0"/>
    <w:rsid w:val="007F28AC"/>
    <w:rsid w:val="007F35FE"/>
    <w:rsid w:val="007F5DDA"/>
    <w:rsid w:val="007F6255"/>
    <w:rsid w:val="007F7B31"/>
    <w:rsid w:val="008018CB"/>
    <w:rsid w:val="008133ED"/>
    <w:rsid w:val="00822155"/>
    <w:rsid w:val="008241BF"/>
    <w:rsid w:val="00831BF6"/>
    <w:rsid w:val="00833154"/>
    <w:rsid w:val="008402D9"/>
    <w:rsid w:val="00844A32"/>
    <w:rsid w:val="0084568D"/>
    <w:rsid w:val="00845C8A"/>
    <w:rsid w:val="00861959"/>
    <w:rsid w:val="00862949"/>
    <w:rsid w:val="008674E8"/>
    <w:rsid w:val="00867841"/>
    <w:rsid w:val="00873C87"/>
    <w:rsid w:val="00880CD6"/>
    <w:rsid w:val="008930C7"/>
    <w:rsid w:val="008A08BA"/>
    <w:rsid w:val="008A1BF5"/>
    <w:rsid w:val="008A3CE8"/>
    <w:rsid w:val="008A45C6"/>
    <w:rsid w:val="008A6C6A"/>
    <w:rsid w:val="008C206C"/>
    <w:rsid w:val="008C774A"/>
    <w:rsid w:val="008C77DA"/>
    <w:rsid w:val="008D0A85"/>
    <w:rsid w:val="008D47C3"/>
    <w:rsid w:val="008E64DE"/>
    <w:rsid w:val="008F275E"/>
    <w:rsid w:val="009017D8"/>
    <w:rsid w:val="00903A1B"/>
    <w:rsid w:val="0090625B"/>
    <w:rsid w:val="009070E2"/>
    <w:rsid w:val="00910CEA"/>
    <w:rsid w:val="009147FC"/>
    <w:rsid w:val="00917062"/>
    <w:rsid w:val="0093350B"/>
    <w:rsid w:val="00933B61"/>
    <w:rsid w:val="00935E99"/>
    <w:rsid w:val="00943DAF"/>
    <w:rsid w:val="00944CBA"/>
    <w:rsid w:val="009464FE"/>
    <w:rsid w:val="00946869"/>
    <w:rsid w:val="00946D6C"/>
    <w:rsid w:val="009528A8"/>
    <w:rsid w:val="00953034"/>
    <w:rsid w:val="0095594D"/>
    <w:rsid w:val="0097093D"/>
    <w:rsid w:val="00974EA0"/>
    <w:rsid w:val="009A3F37"/>
    <w:rsid w:val="009A59FC"/>
    <w:rsid w:val="009A673D"/>
    <w:rsid w:val="009A6CC5"/>
    <w:rsid w:val="009A7C4E"/>
    <w:rsid w:val="009A7F0B"/>
    <w:rsid w:val="009B4B7A"/>
    <w:rsid w:val="009B7DC9"/>
    <w:rsid w:val="009C3C0A"/>
    <w:rsid w:val="009C6C7B"/>
    <w:rsid w:val="009D46FC"/>
    <w:rsid w:val="009E1E61"/>
    <w:rsid w:val="009E2395"/>
    <w:rsid w:val="009E2931"/>
    <w:rsid w:val="009E7B31"/>
    <w:rsid w:val="00A06398"/>
    <w:rsid w:val="00A12DEC"/>
    <w:rsid w:val="00A22208"/>
    <w:rsid w:val="00A278CF"/>
    <w:rsid w:val="00A30DAC"/>
    <w:rsid w:val="00A30FAF"/>
    <w:rsid w:val="00A42167"/>
    <w:rsid w:val="00A51058"/>
    <w:rsid w:val="00A565F8"/>
    <w:rsid w:val="00A56E8D"/>
    <w:rsid w:val="00A646E5"/>
    <w:rsid w:val="00A65A80"/>
    <w:rsid w:val="00A67EF9"/>
    <w:rsid w:val="00A72D6F"/>
    <w:rsid w:val="00A73926"/>
    <w:rsid w:val="00A81C05"/>
    <w:rsid w:val="00A84DC8"/>
    <w:rsid w:val="00A9155F"/>
    <w:rsid w:val="00AA2663"/>
    <w:rsid w:val="00AA7EB2"/>
    <w:rsid w:val="00AB79AC"/>
    <w:rsid w:val="00AD2ED6"/>
    <w:rsid w:val="00AE5A24"/>
    <w:rsid w:val="00AE5B64"/>
    <w:rsid w:val="00AE713F"/>
    <w:rsid w:val="00AF4F21"/>
    <w:rsid w:val="00AF6A01"/>
    <w:rsid w:val="00B01B1C"/>
    <w:rsid w:val="00B025FC"/>
    <w:rsid w:val="00B32A0A"/>
    <w:rsid w:val="00B43FAA"/>
    <w:rsid w:val="00B6331B"/>
    <w:rsid w:val="00B648ED"/>
    <w:rsid w:val="00B65DF9"/>
    <w:rsid w:val="00B674BE"/>
    <w:rsid w:val="00B67D7C"/>
    <w:rsid w:val="00B75F86"/>
    <w:rsid w:val="00B77688"/>
    <w:rsid w:val="00B97890"/>
    <w:rsid w:val="00BA3BF4"/>
    <w:rsid w:val="00BA5CBA"/>
    <w:rsid w:val="00BB3CFD"/>
    <w:rsid w:val="00BD3A0D"/>
    <w:rsid w:val="00BE42D1"/>
    <w:rsid w:val="00BF0EAF"/>
    <w:rsid w:val="00C16B94"/>
    <w:rsid w:val="00C17001"/>
    <w:rsid w:val="00C303A2"/>
    <w:rsid w:val="00C30618"/>
    <w:rsid w:val="00C32E5E"/>
    <w:rsid w:val="00C341EA"/>
    <w:rsid w:val="00C46E8D"/>
    <w:rsid w:val="00C64841"/>
    <w:rsid w:val="00C740E5"/>
    <w:rsid w:val="00C76F40"/>
    <w:rsid w:val="00C77723"/>
    <w:rsid w:val="00C85B7B"/>
    <w:rsid w:val="00C86720"/>
    <w:rsid w:val="00C91A0F"/>
    <w:rsid w:val="00C94C0F"/>
    <w:rsid w:val="00CA225A"/>
    <w:rsid w:val="00CA796A"/>
    <w:rsid w:val="00CB13DE"/>
    <w:rsid w:val="00CB40E0"/>
    <w:rsid w:val="00CC0BC2"/>
    <w:rsid w:val="00CC139D"/>
    <w:rsid w:val="00CC2B48"/>
    <w:rsid w:val="00CC6083"/>
    <w:rsid w:val="00CD4248"/>
    <w:rsid w:val="00CD5953"/>
    <w:rsid w:val="00CD5B67"/>
    <w:rsid w:val="00CE3D16"/>
    <w:rsid w:val="00CF7BD1"/>
    <w:rsid w:val="00D02F18"/>
    <w:rsid w:val="00D134B5"/>
    <w:rsid w:val="00D16604"/>
    <w:rsid w:val="00D213CB"/>
    <w:rsid w:val="00D22B08"/>
    <w:rsid w:val="00D33D38"/>
    <w:rsid w:val="00D45353"/>
    <w:rsid w:val="00D45F94"/>
    <w:rsid w:val="00D52709"/>
    <w:rsid w:val="00D554FD"/>
    <w:rsid w:val="00D56C87"/>
    <w:rsid w:val="00D60F59"/>
    <w:rsid w:val="00D70D42"/>
    <w:rsid w:val="00D71A8B"/>
    <w:rsid w:val="00D72B87"/>
    <w:rsid w:val="00D75755"/>
    <w:rsid w:val="00D84750"/>
    <w:rsid w:val="00D85D39"/>
    <w:rsid w:val="00D8797D"/>
    <w:rsid w:val="00D91D83"/>
    <w:rsid w:val="00D96C26"/>
    <w:rsid w:val="00DA3DBE"/>
    <w:rsid w:val="00DB1BBD"/>
    <w:rsid w:val="00DC0B40"/>
    <w:rsid w:val="00DC0DE6"/>
    <w:rsid w:val="00DD68CC"/>
    <w:rsid w:val="00DE1E35"/>
    <w:rsid w:val="00DE2C00"/>
    <w:rsid w:val="00DE6B28"/>
    <w:rsid w:val="00DF261D"/>
    <w:rsid w:val="00DF2D4D"/>
    <w:rsid w:val="00DF549A"/>
    <w:rsid w:val="00E02B8D"/>
    <w:rsid w:val="00E03D77"/>
    <w:rsid w:val="00E12513"/>
    <w:rsid w:val="00E161CF"/>
    <w:rsid w:val="00E219EF"/>
    <w:rsid w:val="00E22499"/>
    <w:rsid w:val="00E22A96"/>
    <w:rsid w:val="00E32D3D"/>
    <w:rsid w:val="00E356DA"/>
    <w:rsid w:val="00E50A8C"/>
    <w:rsid w:val="00E543A9"/>
    <w:rsid w:val="00E54D17"/>
    <w:rsid w:val="00E56C6F"/>
    <w:rsid w:val="00E61627"/>
    <w:rsid w:val="00E7596F"/>
    <w:rsid w:val="00E75B0D"/>
    <w:rsid w:val="00E801F1"/>
    <w:rsid w:val="00E8163F"/>
    <w:rsid w:val="00E95B0A"/>
    <w:rsid w:val="00EA15DE"/>
    <w:rsid w:val="00EA37BE"/>
    <w:rsid w:val="00EA6923"/>
    <w:rsid w:val="00EB0E95"/>
    <w:rsid w:val="00EC5765"/>
    <w:rsid w:val="00ED150D"/>
    <w:rsid w:val="00ED3797"/>
    <w:rsid w:val="00EE25CC"/>
    <w:rsid w:val="00EE7E4C"/>
    <w:rsid w:val="00EF3D7E"/>
    <w:rsid w:val="00EF4C87"/>
    <w:rsid w:val="00F178EF"/>
    <w:rsid w:val="00F17FED"/>
    <w:rsid w:val="00F21F00"/>
    <w:rsid w:val="00F27897"/>
    <w:rsid w:val="00F34E73"/>
    <w:rsid w:val="00F402F3"/>
    <w:rsid w:val="00F42FBA"/>
    <w:rsid w:val="00F4329E"/>
    <w:rsid w:val="00F47FAD"/>
    <w:rsid w:val="00F51A32"/>
    <w:rsid w:val="00F523B7"/>
    <w:rsid w:val="00F66700"/>
    <w:rsid w:val="00F76B2C"/>
    <w:rsid w:val="00F813AB"/>
    <w:rsid w:val="00F82986"/>
    <w:rsid w:val="00F84DE1"/>
    <w:rsid w:val="00F87926"/>
    <w:rsid w:val="00F927B4"/>
    <w:rsid w:val="00FB1432"/>
    <w:rsid w:val="00FB517A"/>
    <w:rsid w:val="00FC2B85"/>
    <w:rsid w:val="00FC5277"/>
    <w:rsid w:val="00FC7AD5"/>
    <w:rsid w:val="00FD091C"/>
    <w:rsid w:val="00FD331A"/>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nhideWhenUsed/>
    <w:rsid w:val="006E680A"/>
    <w:pPr>
      <w:tabs>
        <w:tab w:val="center" w:pos="4844"/>
        <w:tab w:val="right" w:pos="9689"/>
      </w:tabs>
    </w:pPr>
  </w:style>
  <w:style w:type="character" w:customStyle="1" w:styleId="a8">
    <w:name w:val="Верхний колонтитул Знак"/>
    <w:aliases w:val="ВерхКолонтитул Знак"/>
    <w:link w:val="a7"/>
    <w:rsid w:val="006E680A"/>
    <w:rPr>
      <w:rFonts w:ascii="Times New Roman" w:hAnsi="Times New Roman"/>
      <w:sz w:val="28"/>
    </w:rPr>
  </w:style>
  <w:style w:type="paragraph" w:styleId="a9">
    <w:name w:val="footer"/>
    <w:basedOn w:val="a3"/>
    <w:link w:val="aa"/>
    <w:unhideWhenUsed/>
    <w:rsid w:val="006E680A"/>
    <w:pPr>
      <w:tabs>
        <w:tab w:val="center" w:pos="4844"/>
        <w:tab w:val="right" w:pos="9689"/>
      </w:tabs>
    </w:pPr>
  </w:style>
  <w:style w:type="character" w:customStyle="1" w:styleId="aa">
    <w:name w:val="Нижний колонтитул Знак"/>
    <w:link w:val="a9"/>
    <w:rsid w:val="006E680A"/>
    <w:rPr>
      <w:rFonts w:ascii="Times New Roman" w:hAnsi="Times New Roman"/>
      <w:sz w:val="28"/>
    </w:rPr>
  </w:style>
  <w:style w:type="character" w:customStyle="1" w:styleId="12">
    <w:name w:val="Заголовок 1 Знак"/>
    <w:link w:val="10"/>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szCs w:val="22"/>
    </w:rPr>
  </w:style>
  <w:style w:type="paragraph" w:styleId="13">
    <w:name w:val="toc 1"/>
    <w:basedOn w:val="a3"/>
    <w:next w:val="a3"/>
    <w:autoRedefine/>
    <w:uiPriority w:val="39"/>
    <w:unhideWhenUsed/>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nhideWhenUsed/>
    <w:rsid w:val="00FF5BEB"/>
    <w:rPr>
      <w:rFonts w:ascii="Tahoma" w:eastAsia="Times New Roman" w:hAnsi="Tahoma" w:cs="Tahoma"/>
      <w:sz w:val="16"/>
      <w:szCs w:val="16"/>
      <w:lang w:eastAsia="ru-RU"/>
    </w:rPr>
  </w:style>
  <w:style w:type="character" w:customStyle="1" w:styleId="af0">
    <w:name w:val="Текст выноски Знак"/>
    <w:link w:val="af"/>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rsid w:val="00FF5BEB"/>
    <w:pPr>
      <w:ind w:left="440"/>
    </w:pPr>
    <w:rPr>
      <w:rFonts w:eastAsia="Times New Roman"/>
      <w:lang w:eastAsia="ru-RU"/>
    </w:rPr>
  </w:style>
  <w:style w:type="character" w:customStyle="1" w:styleId="ad">
    <w:name w:val="Без интервала Знак"/>
    <w:link w:val="ac"/>
    <w:uiPriority w:val="1"/>
    <w:rsid w:val="00FF5BEB"/>
    <w:rPr>
      <w:rFonts w:ascii="Times New Roman" w:eastAsia="Times New Roman" w:hAnsi="Times New Roman"/>
      <w:sz w:val="28"/>
      <w:lang w:eastAsia="ru-RU"/>
    </w:rPr>
  </w:style>
  <w:style w:type="table" w:styleId="af1">
    <w:name w:val="Table Grid"/>
    <w:basedOn w:val="a5"/>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FF5BEB"/>
    <w:rPr>
      <w:color w:val="954F72"/>
      <w:u w:val="single"/>
    </w:rPr>
  </w:style>
  <w:style w:type="paragraph" w:styleId="HTML">
    <w:name w:val="HTML Preformatted"/>
    <w:basedOn w:val="a3"/>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3"/>
    <w:next w:val="a3"/>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FF5BEB"/>
  </w:style>
  <w:style w:type="table" w:customStyle="1" w:styleId="91">
    <w:name w:val="Сетка таблицы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4"/>
    <w:rsid w:val="00FF5BEB"/>
  </w:style>
  <w:style w:type="paragraph" w:customStyle="1" w:styleId="af8">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9">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a">
    <w:name w:val="List Paragraph"/>
    <w:basedOn w:val="a3"/>
    <w:link w:val="afb"/>
    <w:uiPriority w:val="99"/>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c">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d">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aliases w:val="Основной текст с отступом Знак1"/>
    <w:basedOn w:val="a3"/>
    <w:link w:val="aff"/>
    <w:rsid w:val="00FF5BEB"/>
    <w:pPr>
      <w:spacing w:after="120"/>
      <w:ind w:left="283"/>
    </w:pPr>
    <w:rPr>
      <w:rFonts w:eastAsia="Times New Roman"/>
      <w:szCs w:val="24"/>
      <w:lang w:eastAsia="ru-RU"/>
    </w:rPr>
  </w:style>
  <w:style w:type="character" w:customStyle="1" w:styleId="aff">
    <w:name w:val="Основной текст с отступом Знак"/>
    <w:aliases w:val="Основной текст с отступом Знак1 Знак2"/>
    <w:link w:val="afe"/>
    <w:rsid w:val="00FF5BEB"/>
    <w:rPr>
      <w:rFonts w:ascii="Times New Roman" w:eastAsia="Times New Roman" w:hAnsi="Times New Roman" w:cs="Times New Roman"/>
      <w:sz w:val="28"/>
      <w:szCs w:val="24"/>
      <w:lang w:eastAsia="ru-RU"/>
    </w:rPr>
  </w:style>
  <w:style w:type="character" w:styleId="aff0">
    <w:name w:val="Strong"/>
    <w:uiPriority w:val="22"/>
    <w:qFormat/>
    <w:rsid w:val="00FF5BEB"/>
    <w:rPr>
      <w:b/>
      <w:bCs/>
    </w:rPr>
  </w:style>
  <w:style w:type="character" w:styleId="aff1">
    <w:name w:val="Placeholder Text"/>
    <w:uiPriority w:val="99"/>
    <w:semiHidden/>
    <w:rsid w:val="00FF5BEB"/>
    <w:rPr>
      <w:color w:val="808080"/>
    </w:rPr>
  </w:style>
  <w:style w:type="paragraph" w:styleId="aff2">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3">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2"/>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25">
    <w:name w:val="Название2"/>
    <w:basedOn w:val="a3"/>
    <w:next w:val="a3"/>
    <w:link w:val="afc"/>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4"/>
    <w:rsid w:val="00FF5BEB"/>
  </w:style>
  <w:style w:type="paragraph" w:customStyle="1" w:styleId="26">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8">
    <w:name w:val="Body Text 2"/>
    <w:basedOn w:val="a3"/>
    <w:link w:val="29"/>
    <w:rsid w:val="00FF5BEB"/>
    <w:pPr>
      <w:spacing w:after="120"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rsid w:val="00FF5BEB"/>
    <w:pPr>
      <w:spacing w:after="120"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4">
    <w:name w:val="endnote text"/>
    <w:basedOn w:val="a3"/>
    <w:link w:val="aff5"/>
    <w:rsid w:val="00FF5BEB"/>
    <w:rPr>
      <w:rFonts w:eastAsia="Times New Roman"/>
      <w:sz w:val="20"/>
      <w:szCs w:val="20"/>
      <w:lang w:eastAsia="ru-RU"/>
    </w:rPr>
  </w:style>
  <w:style w:type="character" w:customStyle="1" w:styleId="aff5">
    <w:name w:val="Текст концевой сноски Знак"/>
    <w:link w:val="aff4"/>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6">
    <w:name w:val="annotation text"/>
    <w:basedOn w:val="a3"/>
    <w:link w:val="aff7"/>
    <w:semiHidden/>
    <w:rsid w:val="00FF5BEB"/>
    <w:rPr>
      <w:rFonts w:eastAsia="Times New Roman"/>
      <w:sz w:val="20"/>
      <w:szCs w:val="20"/>
      <w:lang w:eastAsia="ru-RU"/>
    </w:rPr>
  </w:style>
  <w:style w:type="character" w:customStyle="1" w:styleId="aff7">
    <w:name w:val="Текст примечания Знак"/>
    <w:link w:val="aff6"/>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9">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a">
    <w:name w:val="Таблица"/>
    <w:basedOn w:val="a3"/>
    <w:link w:val="affb"/>
    <w:rsid w:val="00FF5BEB"/>
    <w:pPr>
      <w:spacing w:before="80" w:after="80"/>
      <w:jc w:val="center"/>
    </w:pPr>
    <w:rPr>
      <w:rFonts w:ascii="Arial" w:eastAsia="Times New Roman" w:hAnsi="Arial"/>
      <w:szCs w:val="20"/>
      <w:lang w:eastAsia="ru-RU"/>
    </w:rPr>
  </w:style>
  <w:style w:type="paragraph" w:customStyle="1" w:styleId="2c">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b">
    <w:name w:val="Таблица Знак"/>
    <w:link w:val="affa"/>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c">
    <w:name w:val="Normal Indent"/>
    <w:basedOn w:val="a3"/>
    <w:unhideWhenUsed/>
    <w:rsid w:val="00FF5BEB"/>
    <w:pPr>
      <w:ind w:left="720"/>
    </w:pPr>
    <w:rPr>
      <w:rFonts w:eastAsia="Times New Roman"/>
      <w:sz w:val="20"/>
      <w:szCs w:val="20"/>
      <w:lang w:eastAsia="ru-RU"/>
    </w:rPr>
  </w:style>
  <w:style w:type="paragraph" w:styleId="affd">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e">
    <w:name w:val="Signature"/>
    <w:basedOn w:val="a3"/>
    <w:link w:val="afff"/>
    <w:unhideWhenUsed/>
    <w:rsid w:val="00FF5BEB"/>
    <w:pPr>
      <w:ind w:left="4252"/>
    </w:pPr>
    <w:rPr>
      <w:rFonts w:eastAsia="Times New Roman"/>
      <w:sz w:val="24"/>
      <w:szCs w:val="24"/>
      <w:lang w:eastAsia="ru-RU"/>
    </w:rPr>
  </w:style>
  <w:style w:type="character" w:customStyle="1" w:styleId="afff">
    <w:name w:val="Подпись Знак"/>
    <w:link w:val="affe"/>
    <w:rsid w:val="00FF5BEB"/>
    <w:rPr>
      <w:rFonts w:ascii="Times New Roman" w:eastAsia="Times New Roman" w:hAnsi="Times New Roman" w:cs="Times New Roman"/>
      <w:sz w:val="24"/>
      <w:szCs w:val="24"/>
      <w:lang w:eastAsia="ru-RU"/>
    </w:rPr>
  </w:style>
  <w:style w:type="paragraph" w:styleId="afff0">
    <w:name w:val="List Continue"/>
    <w:basedOn w:val="a3"/>
    <w:unhideWhenUsed/>
    <w:rsid w:val="00FF5BEB"/>
    <w:pPr>
      <w:spacing w:after="120"/>
      <w:ind w:left="283"/>
    </w:pPr>
    <w:rPr>
      <w:rFonts w:eastAsia="Times New Roman"/>
      <w:sz w:val="32"/>
      <w:szCs w:val="20"/>
      <w:lang w:eastAsia="ru-RU"/>
    </w:rPr>
  </w:style>
  <w:style w:type="paragraph" w:styleId="2e">
    <w:name w:val="List Continue 2"/>
    <w:basedOn w:val="a3"/>
    <w:unhideWhenUsed/>
    <w:rsid w:val="00FF5BEB"/>
    <w:pPr>
      <w:spacing w:after="120"/>
      <w:ind w:left="566"/>
    </w:pPr>
    <w:rPr>
      <w:rFonts w:eastAsia="Times New Roman"/>
      <w:sz w:val="32"/>
      <w:szCs w:val="20"/>
      <w:lang w:eastAsia="ru-RU"/>
    </w:rPr>
  </w:style>
  <w:style w:type="paragraph" w:styleId="afff1">
    <w:name w:val="Subtitle"/>
    <w:basedOn w:val="a3"/>
    <w:link w:val="afff2"/>
    <w:qFormat/>
    <w:rsid w:val="00FF5BEB"/>
    <w:pPr>
      <w:spacing w:line="360" w:lineRule="auto"/>
      <w:ind w:firstLine="720"/>
      <w:jc w:val="center"/>
    </w:pPr>
    <w:rPr>
      <w:rFonts w:eastAsia="Times New Roman"/>
      <w:b/>
      <w:sz w:val="24"/>
      <w:szCs w:val="20"/>
      <w:lang w:eastAsia="ru-RU"/>
    </w:rPr>
  </w:style>
  <w:style w:type="character" w:customStyle="1" w:styleId="afff2">
    <w:name w:val="Подзаголовок Знак"/>
    <w:link w:val="afff1"/>
    <w:rsid w:val="00FF5BEB"/>
    <w:rPr>
      <w:rFonts w:ascii="Times New Roman" w:eastAsia="Times New Roman" w:hAnsi="Times New Roman" w:cs="Times New Roman"/>
      <w:b/>
      <w:sz w:val="24"/>
      <w:szCs w:val="20"/>
      <w:lang w:eastAsia="ru-RU"/>
    </w:rPr>
  </w:style>
  <w:style w:type="paragraph" w:styleId="afff3">
    <w:name w:val="Block Text"/>
    <w:basedOn w:val="a3"/>
    <w:unhideWhenUsed/>
    <w:rsid w:val="00FF5BEB"/>
    <w:pPr>
      <w:ind w:left="1134" w:right="1134"/>
      <w:jc w:val="center"/>
    </w:pPr>
    <w:rPr>
      <w:rFonts w:eastAsia="Times New Roman"/>
      <w:sz w:val="24"/>
      <w:szCs w:val="20"/>
      <w:lang w:val="en-US" w:eastAsia="ru-RU"/>
    </w:rPr>
  </w:style>
  <w:style w:type="paragraph" w:styleId="afff4">
    <w:name w:val="Document Map"/>
    <w:basedOn w:val="a3"/>
    <w:link w:val="afff5"/>
    <w:unhideWhenUsed/>
    <w:rsid w:val="00FF5BEB"/>
    <w:pPr>
      <w:shd w:val="clear" w:color="auto" w:fill="000080"/>
    </w:pPr>
    <w:rPr>
      <w:rFonts w:ascii="Tahoma" w:eastAsia="Times New Roman" w:hAnsi="Tahoma" w:cs="Tahoma"/>
      <w:sz w:val="20"/>
      <w:szCs w:val="20"/>
      <w:lang w:eastAsia="ru-RU"/>
    </w:rPr>
  </w:style>
  <w:style w:type="character" w:customStyle="1" w:styleId="afff5">
    <w:name w:val="Схема документа Знак"/>
    <w:link w:val="afff4"/>
    <w:rsid w:val="00FF5BEB"/>
    <w:rPr>
      <w:rFonts w:ascii="Tahoma" w:eastAsia="Times New Roman" w:hAnsi="Tahoma" w:cs="Tahoma"/>
      <w:sz w:val="20"/>
      <w:szCs w:val="20"/>
      <w:shd w:val="clear" w:color="auto" w:fill="000080"/>
      <w:lang w:eastAsia="ru-RU"/>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7"/>
    <w:unhideWhenUsed/>
    <w:rsid w:val="00FF5BEB"/>
    <w:rPr>
      <w:rFonts w:ascii="Courier New" w:eastAsia="Times New Roman" w:hAnsi="Courier New" w:cs="Courier New"/>
      <w:sz w:val="20"/>
      <w:szCs w:val="20"/>
      <w:lang w:eastAsia="ru-RU"/>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6"/>
    <w:rsid w:val="00FF5BEB"/>
    <w:rPr>
      <w:rFonts w:ascii="Courier New" w:eastAsia="Times New Roman" w:hAnsi="Courier New" w:cs="Courier New"/>
      <w:sz w:val="20"/>
      <w:szCs w:val="20"/>
      <w:lang w:eastAsia="ru-RU"/>
    </w:rPr>
  </w:style>
  <w:style w:type="paragraph" w:customStyle="1" w:styleId="afff8">
    <w:name w:val="Краткий обратный адрес"/>
    <w:basedOn w:val="a3"/>
    <w:rsid w:val="00FF5BEB"/>
    <w:rPr>
      <w:rFonts w:eastAsia="Times New Roman"/>
      <w:sz w:val="24"/>
      <w:szCs w:val="24"/>
      <w:lang w:eastAsia="ru-RU"/>
    </w:rPr>
  </w:style>
  <w:style w:type="paragraph" w:customStyle="1" w:styleId="PP">
    <w:name w:val="Строка PP"/>
    <w:basedOn w:val="affe"/>
    <w:rsid w:val="00FF5BEB"/>
  </w:style>
  <w:style w:type="paragraph" w:customStyle="1" w:styleId="afff9">
    <w:name w:val="Адресат"/>
    <w:basedOn w:val="a3"/>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a">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b">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c">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d">
    <w:name w:val="Основное Знак"/>
    <w:link w:val="afffe"/>
    <w:locked/>
    <w:rsid w:val="00FF5BEB"/>
    <w:rPr>
      <w:color w:val="000000"/>
      <w:sz w:val="24"/>
      <w:szCs w:val="24"/>
    </w:rPr>
  </w:style>
  <w:style w:type="paragraph" w:customStyle="1" w:styleId="afffe">
    <w:name w:val="Основное"/>
    <w:link w:val="afffd"/>
    <w:autoRedefine/>
    <w:rsid w:val="00FF5BEB"/>
    <w:pPr>
      <w:ind w:firstLine="709"/>
      <w:jc w:val="both"/>
    </w:pPr>
    <w:rPr>
      <w:color w:val="000000"/>
      <w:sz w:val="24"/>
      <w:szCs w:val="24"/>
      <w:lang w:eastAsia="en-US"/>
    </w:rPr>
  </w:style>
  <w:style w:type="character" w:styleId="affff">
    <w:name w:val="endnote reference"/>
    <w:unhideWhenUsed/>
    <w:rsid w:val="00FF5BEB"/>
    <w:rPr>
      <w:vertAlign w:val="superscript"/>
    </w:rPr>
  </w:style>
  <w:style w:type="character" w:customStyle="1" w:styleId="affff0">
    <w:name w:val="Гипертекстовая ссылка"/>
    <w:rsid w:val="00FF5BEB"/>
    <w:rPr>
      <w:color w:val="008000"/>
      <w:sz w:val="20"/>
      <w:szCs w:val="20"/>
      <w:u w:val="single"/>
    </w:rPr>
  </w:style>
  <w:style w:type="character" w:customStyle="1" w:styleId="affff1">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2">
    <w:name w:val="Стиль нумерованный"/>
    <w:rsid w:val="00FF5BEB"/>
  </w:style>
  <w:style w:type="paragraph" w:customStyle="1" w:styleId="affff3">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4">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5">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6">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7">
    <w:name w:val="основной"/>
    <w:basedOn w:val="aff2"/>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8">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9">
    <w:name w:val="annotation reference"/>
    <w:semiHidden/>
    <w:rsid w:val="00FF5BEB"/>
    <w:rPr>
      <w:sz w:val="16"/>
      <w:szCs w:val="16"/>
    </w:rPr>
  </w:style>
  <w:style w:type="paragraph" w:styleId="affffa">
    <w:name w:val="annotation subject"/>
    <w:basedOn w:val="aff6"/>
    <w:next w:val="aff6"/>
    <w:link w:val="affffb"/>
    <w:semiHidden/>
    <w:rsid w:val="00FF5BEB"/>
    <w:pPr>
      <w:suppressAutoHyphens/>
      <w:overflowPunct w:val="0"/>
      <w:autoSpaceDE w:val="0"/>
      <w:textAlignment w:val="baseline"/>
    </w:pPr>
    <w:rPr>
      <w:b/>
      <w:bCs/>
      <w:lang w:eastAsia="ar-SA"/>
    </w:rPr>
  </w:style>
  <w:style w:type="character" w:customStyle="1" w:styleId="affffb">
    <w:name w:val="Тема примечания Знак"/>
    <w:link w:val="affffa"/>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4">
    <w:name w:val="Название2"/>
    <w:basedOn w:val="a3"/>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5">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c">
    <w:name w:val="Основной"/>
    <w:basedOn w:val="afe"/>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6"/>
    <w:uiPriority w:val="99"/>
    <w:semiHidden/>
    <w:unhideWhenUsed/>
    <w:rsid w:val="00FF5BEB"/>
  </w:style>
  <w:style w:type="numbering" w:customStyle="1" w:styleId="2f6">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d">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e">
    <w:name w:val="Стиль пункта схемы Знак Знак Знак Знак Знак Знак"/>
    <w:basedOn w:val="a3"/>
    <w:link w:val="afffff"/>
    <w:rsid w:val="00FF5BEB"/>
    <w:pPr>
      <w:autoSpaceDE w:val="0"/>
      <w:autoSpaceDN w:val="0"/>
      <w:adjustRightInd w:val="0"/>
      <w:spacing w:line="360" w:lineRule="auto"/>
      <w:ind w:firstLine="680"/>
    </w:pPr>
    <w:rPr>
      <w:rFonts w:eastAsia="Times New Roman"/>
      <w:szCs w:val="28"/>
      <w:lang w:eastAsia="ru-RU"/>
    </w:rPr>
  </w:style>
  <w:style w:type="character" w:customStyle="1" w:styleId="afffff">
    <w:name w:val="Стиль пункта схемы Знак Знак Знак Знак Знак Знак Знак"/>
    <w:link w:val="affffe"/>
    <w:rsid w:val="00FF5BEB"/>
    <w:rPr>
      <w:rFonts w:ascii="Times New Roman" w:eastAsia="Times New Roman" w:hAnsi="Times New Roman" w:cs="Times New Roman"/>
      <w:sz w:val="28"/>
      <w:szCs w:val="28"/>
      <w:lang w:eastAsia="ru-RU"/>
    </w:rPr>
  </w:style>
  <w:style w:type="paragraph" w:customStyle="1" w:styleId="afffff0">
    <w:name w:val="Стиль заключения Знак"/>
    <w:basedOn w:val="a3"/>
    <w:link w:val="afffff1"/>
    <w:rsid w:val="00FF5BEB"/>
    <w:pPr>
      <w:spacing w:line="360" w:lineRule="auto"/>
      <w:ind w:firstLine="720"/>
    </w:pPr>
    <w:rPr>
      <w:rFonts w:eastAsia="Times New Roman"/>
      <w:szCs w:val="28"/>
      <w:lang w:eastAsia="ru-RU"/>
    </w:rPr>
  </w:style>
  <w:style w:type="character" w:customStyle="1" w:styleId="afffff1">
    <w:name w:val="Стиль заключения Знак Знак"/>
    <w:link w:val="afffff0"/>
    <w:rsid w:val="00FF5BEB"/>
    <w:rPr>
      <w:rFonts w:ascii="Times New Roman" w:eastAsia="Times New Roman" w:hAnsi="Times New Roman" w:cs="Times New Roman"/>
      <w:sz w:val="28"/>
      <w:szCs w:val="28"/>
      <w:lang w:eastAsia="ru-RU"/>
    </w:rPr>
  </w:style>
  <w:style w:type="paragraph" w:customStyle="1" w:styleId="afffff2">
    <w:name w:val="Стиль порядка Знак"/>
    <w:basedOn w:val="a3"/>
    <w:link w:val="afffff3"/>
    <w:rsid w:val="00FF5BEB"/>
    <w:pPr>
      <w:tabs>
        <w:tab w:val="left" w:pos="1080"/>
        <w:tab w:val="left" w:pos="1260"/>
      </w:tabs>
      <w:spacing w:line="360" w:lineRule="auto"/>
      <w:ind w:firstLine="720"/>
    </w:pPr>
    <w:rPr>
      <w:rFonts w:eastAsia="Times New Roman"/>
      <w:szCs w:val="28"/>
      <w:lang w:eastAsia="ru-RU"/>
    </w:rPr>
  </w:style>
  <w:style w:type="character" w:customStyle="1" w:styleId="afffff3">
    <w:name w:val="Стиль порядка Знак Знак"/>
    <w:link w:val="afffff2"/>
    <w:rsid w:val="00FF5BEB"/>
    <w:rPr>
      <w:rFonts w:ascii="Times New Roman" w:eastAsia="Times New Roman" w:hAnsi="Times New Roman" w:cs="Times New Roman"/>
      <w:sz w:val="28"/>
      <w:szCs w:val="28"/>
      <w:lang w:eastAsia="ru-RU"/>
    </w:rPr>
  </w:style>
  <w:style w:type="paragraph" w:customStyle="1" w:styleId="afffff4">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5">
    <w:name w:val="Стиль пункта схемы Знак"/>
    <w:basedOn w:val="a3"/>
    <w:link w:val="afffff6"/>
    <w:rsid w:val="00FF5BEB"/>
    <w:pPr>
      <w:autoSpaceDE w:val="0"/>
      <w:autoSpaceDN w:val="0"/>
      <w:adjustRightInd w:val="0"/>
      <w:spacing w:line="360" w:lineRule="auto"/>
      <w:ind w:firstLine="680"/>
    </w:pPr>
    <w:rPr>
      <w:rFonts w:eastAsia="Times New Roman"/>
      <w:szCs w:val="28"/>
      <w:lang w:eastAsia="ru-RU"/>
    </w:rPr>
  </w:style>
  <w:style w:type="character" w:customStyle="1" w:styleId="afffff6">
    <w:name w:val="Стиль пункта схемы Знак Знак"/>
    <w:link w:val="afffff5"/>
    <w:rsid w:val="00FF5BEB"/>
    <w:rPr>
      <w:rFonts w:ascii="Times New Roman" w:eastAsia="Times New Roman" w:hAnsi="Times New Roman" w:cs="Times New Roman"/>
      <w:sz w:val="28"/>
      <w:szCs w:val="28"/>
      <w:lang w:eastAsia="ru-RU"/>
    </w:rPr>
  </w:style>
  <w:style w:type="paragraph" w:customStyle="1" w:styleId="afffff7">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8">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9">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a">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b">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8">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9"/>
    <w:rsid w:val="00FF5BEB"/>
    <w:pPr>
      <w:tabs>
        <w:tab w:val="clear" w:pos="720"/>
        <w:tab w:val="left" w:pos="709"/>
        <w:tab w:val="left" w:pos="3402"/>
      </w:tabs>
      <w:spacing w:line="360" w:lineRule="auto"/>
      <w:ind w:left="0" w:firstLine="0"/>
    </w:pPr>
    <w:rPr>
      <w:sz w:val="24"/>
    </w:rPr>
  </w:style>
  <w:style w:type="paragraph" w:styleId="2f9">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c">
    <w:name w:val="Основа"/>
    <w:basedOn w:val="a3"/>
    <w:rsid w:val="00FF5BEB"/>
    <w:pPr>
      <w:spacing w:before="120"/>
      <w:ind w:firstLine="720"/>
    </w:pPr>
    <w:rPr>
      <w:rFonts w:eastAsia="Times New Roman"/>
      <w:sz w:val="24"/>
      <w:szCs w:val="20"/>
      <w:lang w:eastAsia="ru-RU"/>
    </w:rPr>
  </w:style>
  <w:style w:type="paragraph" w:customStyle="1" w:styleId="afffffd">
    <w:name w:val="Знак Знак Знак Знак Знак Знак Знак Знак Знак Знак Знак Знак"/>
    <w:basedOn w:val="a3"/>
    <w:link w:val="afffffe"/>
    <w:rsid w:val="00FF5BEB"/>
    <w:pPr>
      <w:spacing w:after="160" w:line="240" w:lineRule="exact"/>
    </w:pPr>
    <w:rPr>
      <w:rFonts w:ascii="Verdana" w:eastAsia="Times New Roman" w:hAnsi="Verdana"/>
      <w:sz w:val="20"/>
      <w:szCs w:val="20"/>
      <w:lang w:val="en-US"/>
    </w:rPr>
  </w:style>
  <w:style w:type="character" w:customStyle="1" w:styleId="afffffe">
    <w:name w:val="Знак Знак Знак Знак Знак Знак Знак Знак Знак Знак Знак Знак Знак"/>
    <w:link w:val="afffffd"/>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0">
    <w:name w:val="Сетка таблицы10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a">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b">
    <w:name w:val="Абзац списка Знак"/>
    <w:link w:val="afa"/>
    <w:uiPriority w:val="99"/>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0">
    <w:name w:val="Сетка таблицы7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
    <w:name w:val="Сетка таблицы119"/>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134"/>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0">
    <w:name w:val="Сетка таблицы7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
    <w:name w:val="Сетка таблицы9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1">
    <w:name w:val="Сетка таблицы16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3">
    <w:name w:val="Сетка таблицы7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3">
    <w:name w:val="Сетка таблицы9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Сетка таблицы4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Сетка таблицы64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0">
    <w:name w:val="Сетка таблицы41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0">
    <w:name w:val="Сетка таблицы41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Сетка таблицы27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4">
    <w:name w:val="Сетка таблицы116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1">
    <w:name w:val="Сетка таблицы5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
    <w:name w:val="Сетка таблицы7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Сетка таблицы5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10">
    <w:name w:val="Сетка таблицы71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етка таблицы8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1">
    <w:name w:val="Сетка таблицы10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2">
    <w:name w:val="Сетка таблицы1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1">
    <w:name w:val="Сетка таблицы9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12">
    <w:name w:val="Сетка таблицы16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1">
    <w:name w:val="Сетка таблицы73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етка таблицы8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1">
    <w:name w:val="Сетка таблицы9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12">
    <w:name w:val="Сетка таблицы2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Абзац"/>
    <w:link w:val="affffff1"/>
    <w:qFormat/>
    <w:rsid w:val="00F178EF"/>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F178EF"/>
    <w:rPr>
      <w:rFonts w:ascii="Times New Roman" w:eastAsia="Times New Roman" w:hAnsi="Times New Roman" w:cs="Times New Roman"/>
      <w:sz w:val="24"/>
      <w:szCs w:val="24"/>
      <w:lang w:eastAsia="ru-RU"/>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js-phone-number">
    <w:name w:val="js-phone-number"/>
    <w:rsid w:val="00225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19"/>
    <w:pPr>
      <w:numPr>
        <w:numId w:val="17"/>
      </w:numPr>
    </w:pPr>
  </w:style>
  <w:style w:type="numbering" w:customStyle="1" w:styleId="a8">
    <w:name w:val="2151"/>
    <w:pPr>
      <w:numPr>
        <w:numId w:val="16"/>
      </w:numPr>
    </w:pPr>
  </w:style>
  <w:style w:type="numbering" w:customStyle="1" w:styleId="a9">
    <w:name w:val="1161"/>
    <w:pPr>
      <w:numPr>
        <w:numId w:val="15"/>
      </w:numPr>
    </w:pPr>
  </w:style>
  <w:style w:type="numbering" w:customStyle="1" w:styleId="aa">
    <w:name w:val="2131"/>
    <w:pPr>
      <w:numPr>
        <w:numId w:val="21"/>
      </w:numPr>
    </w:pPr>
  </w:style>
  <w:style w:type="numbering" w:customStyle="1" w:styleId="12">
    <w:name w:val="2821"/>
    <w:pPr>
      <w:numPr>
        <w:numId w:val="14"/>
      </w:numPr>
    </w:pPr>
  </w:style>
  <w:style w:type="numbering" w:customStyle="1" w:styleId="ab">
    <w:name w:val="1141"/>
    <w:pPr>
      <w:numPr>
        <w:numId w:val="20"/>
      </w:numPr>
    </w:pPr>
  </w:style>
  <w:style w:type="numbering" w:customStyle="1" w:styleId="22">
    <w:name w:val="301"/>
    <w:pPr>
      <w:numPr>
        <w:numId w:val="19"/>
      </w:numPr>
    </w:pPr>
  </w:style>
  <w:style w:type="numbering" w:customStyle="1" w:styleId="31">
    <w:name w:val="182"/>
    <w:pPr>
      <w:numPr>
        <w:numId w:val="32"/>
      </w:numPr>
    </w:pPr>
  </w:style>
  <w:style w:type="numbering" w:customStyle="1" w:styleId="41">
    <w:name w:val="1"/>
    <w:pPr>
      <w:numPr>
        <w:numId w:val="28"/>
      </w:numPr>
    </w:pPr>
  </w:style>
  <w:style w:type="numbering" w:customStyle="1" w:styleId="50">
    <w:name w:val="1032"/>
    <w:pPr>
      <w:numPr>
        <w:numId w:val="3"/>
      </w:numPr>
    </w:pPr>
  </w:style>
  <w:style w:type="numbering" w:customStyle="1" w:styleId="60">
    <w:name w:val="1931"/>
    <w:pPr>
      <w:numPr>
        <w:numId w:val="4"/>
      </w:numPr>
    </w:pPr>
  </w:style>
  <w:style w:type="numbering" w:customStyle="1" w:styleId="70">
    <w:name w:val="a0"/>
    <w:pPr>
      <w:numPr>
        <w:numId w:val="33"/>
      </w:numPr>
    </w:pPr>
  </w:style>
  <w:style w:type="numbering" w:customStyle="1" w:styleId="80">
    <w:name w:val="11031"/>
    <w:pPr>
      <w:numPr>
        <w:numId w:val="5"/>
      </w:numPr>
    </w:pPr>
  </w:style>
  <w:style w:type="numbering" w:customStyle="1" w:styleId="90">
    <w:name w:val="1102"/>
    <w:pPr>
      <w:numPr>
        <w:numId w:val="30"/>
      </w:numPr>
    </w:pPr>
  </w:style>
  <w:style w:type="numbering" w:customStyle="1" w:styleId="ac">
    <w:name w:val="292"/>
    <w:pPr>
      <w:numPr>
        <w:numId w:val="31"/>
      </w:numPr>
    </w:pPr>
  </w:style>
  <w:style w:type="numbering" w:customStyle="1" w:styleId="13">
    <w:name w:val="1021"/>
    <w:pPr>
      <w:numPr>
        <w:numId w:val="23"/>
      </w:numPr>
    </w:pPr>
  </w:style>
  <w:style w:type="numbering" w:customStyle="1" w:styleId="ae">
    <w:name w:val="10311"/>
    <w:pPr>
      <w:numPr>
        <w:numId w:val="1"/>
      </w:numPr>
    </w:pPr>
  </w:style>
  <w:style w:type="numbering" w:customStyle="1" w:styleId="af">
    <w:name w:val="2921"/>
    <w:pPr>
      <w:numPr>
        <w:numId w:val="25"/>
      </w:numPr>
    </w:pPr>
  </w:style>
  <w:style w:type="numbering" w:customStyle="1" w:styleId="af0">
    <w:name w:val="2931"/>
    <w:pPr>
      <w:numPr>
        <w:numId w:val="6"/>
      </w:numPr>
    </w:pPr>
  </w:style>
  <w:style w:type="numbering" w:customStyle="1" w:styleId="23">
    <w:name w:val="1103"/>
    <w:pPr>
      <w:numPr>
        <w:numId w:val="10"/>
      </w:numPr>
    </w:pPr>
  </w:style>
  <w:style w:type="numbering" w:customStyle="1" w:styleId="32">
    <w:name w:val="194"/>
    <w:pPr>
      <w:numPr>
        <w:numId w:val="11"/>
      </w:numPr>
    </w:pPr>
  </w:style>
  <w:style w:type="numbering" w:customStyle="1" w:styleId="ad">
    <w:name w:val="193"/>
    <w:pPr>
      <w:numPr>
        <w:numId w:val="9"/>
      </w:numPr>
    </w:pPr>
  </w:style>
  <w:style w:type="numbering" w:customStyle="1" w:styleId="af1">
    <w:name w:val="104"/>
    <w:pPr>
      <w:numPr>
        <w:numId w:val="12"/>
      </w:numPr>
    </w:pPr>
  </w:style>
  <w:style w:type="numbering" w:customStyle="1" w:styleId="af2">
    <w:name w:val="11021"/>
    <w:pPr>
      <w:numPr>
        <w:numId w:val="24"/>
      </w:numPr>
    </w:pPr>
  </w:style>
  <w:style w:type="numbering" w:customStyle="1" w:styleId="24">
    <w:name w:val="1922"/>
    <w:pPr>
      <w:numPr>
        <w:numId w:val="22"/>
      </w:numPr>
    </w:pPr>
  </w:style>
  <w:style w:type="numbering" w:customStyle="1" w:styleId="af3">
    <w:name w:val="2831"/>
    <w:pPr>
      <w:numPr>
        <w:numId w:val="8"/>
      </w:numPr>
    </w:pPr>
  </w:style>
  <w:style w:type="numbering" w:customStyle="1" w:styleId="HTML">
    <w:name w:val="341"/>
    <w:pPr>
      <w:numPr>
        <w:numId w:val="13"/>
      </w:numPr>
    </w:pPr>
  </w:style>
  <w:style w:type="numbering" w:customStyle="1" w:styleId="HTML0">
    <w:name w:val="102"/>
    <w:pPr>
      <w:numPr>
        <w:numId w:val="29"/>
      </w:numPr>
    </w:pPr>
  </w:style>
  <w:style w:type="numbering" w:customStyle="1" w:styleId="af4">
    <w:name w:val="284"/>
    <w:pPr>
      <w:numPr>
        <w:numId w:val="18"/>
      </w:numPr>
    </w:pPr>
  </w:style>
  <w:style w:type="numbering" w:customStyle="1" w:styleId="af5">
    <w:name w:val="1821"/>
    <w:pPr>
      <w:numPr>
        <w:numId w:val="26"/>
      </w:numPr>
    </w:pPr>
  </w:style>
  <w:style w:type="numbering" w:customStyle="1" w:styleId="af6">
    <w:name w:val="213"/>
    <w:pPr>
      <w:numPr>
        <w:numId w:val="27"/>
      </w:numPr>
    </w:pPr>
  </w:style>
  <w:style w:type="numbering" w:customStyle="1" w:styleId="portlet-title">
    <w:name w:val="183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419370816">
      <w:bodyDiv w:val="1"/>
      <w:marLeft w:val="0"/>
      <w:marRight w:val="0"/>
      <w:marTop w:val="0"/>
      <w:marBottom w:val="0"/>
      <w:divBdr>
        <w:top w:val="none" w:sz="0" w:space="0" w:color="auto"/>
        <w:left w:val="none" w:sz="0" w:space="0" w:color="auto"/>
        <w:bottom w:val="none" w:sz="0" w:space="0" w:color="auto"/>
        <w:right w:val="none" w:sz="0" w:space="0" w:color="auto"/>
      </w:divBdr>
    </w:div>
    <w:div w:id="5230534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501">
          <w:marLeft w:val="0"/>
          <w:marRight w:val="0"/>
          <w:marTop w:val="0"/>
          <w:marBottom w:val="0"/>
          <w:divBdr>
            <w:top w:val="none" w:sz="0" w:space="0" w:color="auto"/>
            <w:left w:val="none" w:sz="0" w:space="0" w:color="auto"/>
            <w:bottom w:val="none" w:sz="0" w:space="0" w:color="auto"/>
            <w:right w:val="none" w:sz="0" w:space="0" w:color="auto"/>
          </w:divBdr>
        </w:div>
        <w:div w:id="1872915240">
          <w:marLeft w:val="0"/>
          <w:marRight w:val="0"/>
          <w:marTop w:val="0"/>
          <w:marBottom w:val="0"/>
          <w:divBdr>
            <w:top w:val="none" w:sz="0" w:space="0" w:color="auto"/>
            <w:left w:val="none" w:sz="0" w:space="0" w:color="auto"/>
            <w:bottom w:val="none" w:sz="0" w:space="0" w:color="auto"/>
            <w:right w:val="none" w:sz="0" w:space="0" w:color="auto"/>
          </w:divBdr>
        </w:div>
        <w:div w:id="70393876">
          <w:marLeft w:val="0"/>
          <w:marRight w:val="0"/>
          <w:marTop w:val="0"/>
          <w:marBottom w:val="0"/>
          <w:divBdr>
            <w:top w:val="none" w:sz="0" w:space="0" w:color="auto"/>
            <w:left w:val="none" w:sz="0" w:space="0" w:color="auto"/>
            <w:bottom w:val="none" w:sz="0" w:space="0" w:color="auto"/>
            <w:right w:val="none" w:sz="0" w:space="0" w:color="auto"/>
          </w:divBdr>
        </w:div>
        <w:div w:id="740491936">
          <w:marLeft w:val="0"/>
          <w:marRight w:val="0"/>
          <w:marTop w:val="0"/>
          <w:marBottom w:val="0"/>
          <w:divBdr>
            <w:top w:val="none" w:sz="0" w:space="0" w:color="auto"/>
            <w:left w:val="none" w:sz="0" w:space="0" w:color="auto"/>
            <w:bottom w:val="none" w:sz="0" w:space="0" w:color="auto"/>
            <w:right w:val="none" w:sz="0" w:space="0" w:color="auto"/>
          </w:divBdr>
        </w:div>
        <w:div w:id="898828109">
          <w:marLeft w:val="0"/>
          <w:marRight w:val="0"/>
          <w:marTop w:val="0"/>
          <w:marBottom w:val="0"/>
          <w:divBdr>
            <w:top w:val="none" w:sz="0" w:space="0" w:color="auto"/>
            <w:left w:val="none" w:sz="0" w:space="0" w:color="auto"/>
            <w:bottom w:val="none" w:sz="0" w:space="0" w:color="auto"/>
            <w:right w:val="none" w:sz="0" w:space="0" w:color="auto"/>
          </w:divBdr>
        </w:div>
        <w:div w:id="354158912">
          <w:marLeft w:val="0"/>
          <w:marRight w:val="0"/>
          <w:marTop w:val="0"/>
          <w:marBottom w:val="0"/>
          <w:divBdr>
            <w:top w:val="none" w:sz="0" w:space="0" w:color="auto"/>
            <w:left w:val="none" w:sz="0" w:space="0" w:color="auto"/>
            <w:bottom w:val="none" w:sz="0" w:space="0" w:color="auto"/>
            <w:right w:val="none" w:sz="0" w:space="0" w:color="auto"/>
          </w:divBdr>
        </w:div>
        <w:div w:id="2004431916">
          <w:marLeft w:val="0"/>
          <w:marRight w:val="0"/>
          <w:marTop w:val="0"/>
          <w:marBottom w:val="0"/>
          <w:divBdr>
            <w:top w:val="none" w:sz="0" w:space="0" w:color="auto"/>
            <w:left w:val="none" w:sz="0" w:space="0" w:color="auto"/>
            <w:bottom w:val="none" w:sz="0" w:space="0" w:color="auto"/>
            <w:right w:val="none" w:sz="0" w:space="0" w:color="auto"/>
          </w:divBdr>
        </w:div>
      </w:divsChild>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912884556">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E141-7FD0-427F-A549-84FECDC8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23</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Vladimir</cp:lastModifiedBy>
  <cp:revision>52</cp:revision>
  <cp:lastPrinted>2017-02-19T21:17:00Z</cp:lastPrinted>
  <dcterms:created xsi:type="dcterms:W3CDTF">2017-12-06T10:07:00Z</dcterms:created>
  <dcterms:modified xsi:type="dcterms:W3CDTF">2020-03-12T17:37:00Z</dcterms:modified>
</cp:coreProperties>
</file>